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7A" w:rsidRPr="001A03CA" w:rsidRDefault="00FA457A" w:rsidP="001739D8">
      <w:pPr>
        <w:jc w:val="center"/>
        <w:rPr>
          <w:sz w:val="28"/>
          <w:szCs w:val="28"/>
        </w:rPr>
      </w:pPr>
      <w:r w:rsidRPr="001A03C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40.5pt">
            <v:imagedata r:id="rId7" o:title=""/>
          </v:shape>
        </w:pict>
      </w:r>
    </w:p>
    <w:p w:rsidR="00FA457A" w:rsidRPr="003A45E9" w:rsidRDefault="00FA457A" w:rsidP="001739D8">
      <w:pPr>
        <w:jc w:val="center"/>
        <w:rPr>
          <w:sz w:val="28"/>
          <w:szCs w:val="28"/>
        </w:rPr>
      </w:pPr>
    </w:p>
    <w:p w:rsidR="00FA457A" w:rsidRPr="003A45E9" w:rsidRDefault="00FA457A" w:rsidP="001739D8">
      <w:pPr>
        <w:jc w:val="center"/>
        <w:rPr>
          <w:sz w:val="28"/>
          <w:szCs w:val="28"/>
        </w:rPr>
      </w:pPr>
    </w:p>
    <w:p w:rsidR="00FA457A" w:rsidRDefault="00FA457A" w:rsidP="00C15DC1">
      <w:pPr>
        <w:pStyle w:val="a6"/>
        <w:ind w:firstLine="0"/>
        <w:contextualSpacing/>
        <w:jc w:val="center"/>
        <w:rPr>
          <w:rFonts w:ascii="Times New Roman" w:hAnsi="Times New Roman"/>
          <w:b/>
        </w:rPr>
      </w:pPr>
    </w:p>
    <w:p w:rsidR="00FA457A" w:rsidRDefault="00FA457A" w:rsidP="00C15DC1">
      <w:pPr>
        <w:pStyle w:val="a6"/>
        <w:ind w:firstLine="0"/>
        <w:contextualSpacing/>
        <w:jc w:val="center"/>
        <w:rPr>
          <w:rFonts w:ascii="Times New Roman" w:hAnsi="Times New Roman"/>
          <w:b/>
        </w:rPr>
      </w:pPr>
    </w:p>
    <w:p w:rsidR="00FA457A" w:rsidRPr="00C15DC1" w:rsidRDefault="00FA457A" w:rsidP="00C15DC1">
      <w:pPr>
        <w:pStyle w:val="a6"/>
        <w:ind w:firstLine="0"/>
        <w:contextualSpacing/>
        <w:jc w:val="center"/>
        <w:rPr>
          <w:rFonts w:ascii="Times New Roman" w:hAnsi="Times New Roman"/>
          <w:b/>
        </w:rPr>
      </w:pPr>
      <w:r w:rsidRPr="00C15DC1">
        <w:rPr>
          <w:rFonts w:ascii="Times New Roman" w:hAnsi="Times New Roman"/>
          <w:b/>
        </w:rPr>
        <w:t>Содержание</w:t>
      </w:r>
    </w:p>
    <w:p w:rsidR="00FA457A" w:rsidRPr="00C15DC1" w:rsidRDefault="00FA457A" w:rsidP="00C15DC1">
      <w:pPr>
        <w:pStyle w:val="a6"/>
        <w:contextualSpacing/>
        <w:jc w:val="center"/>
        <w:rPr>
          <w:rFonts w:ascii="Times New Roman" w:hAnsi="Times New Roman"/>
          <w:b/>
        </w:rPr>
      </w:pPr>
    </w:p>
    <w:p w:rsidR="00FA457A" w:rsidRPr="00C15DC1" w:rsidRDefault="00FA457A" w:rsidP="00C15DC1">
      <w:pPr>
        <w:pStyle w:val="a6"/>
        <w:contextualSpacing/>
        <w:rPr>
          <w:rFonts w:ascii="Times New Roman" w:hAnsi="Times New Roman"/>
          <w:b/>
        </w:rPr>
      </w:pPr>
      <w:r w:rsidRPr="00C15DC1">
        <w:rPr>
          <w:rFonts w:ascii="Times New Roman" w:hAnsi="Times New Roman"/>
          <w:b/>
        </w:rPr>
        <w:t>Вводная часть. Миссия школы.</w:t>
      </w:r>
    </w:p>
    <w:p w:rsidR="00FA457A" w:rsidRPr="00C15DC1" w:rsidRDefault="00FA457A" w:rsidP="00C15DC1">
      <w:pPr>
        <w:pStyle w:val="a6"/>
        <w:contextualSpacing/>
        <w:rPr>
          <w:rFonts w:ascii="Times New Roman" w:hAnsi="Times New Roman"/>
          <w:b/>
        </w:rPr>
      </w:pPr>
      <w:r w:rsidRPr="00C15DC1">
        <w:rPr>
          <w:rFonts w:ascii="Times New Roman" w:hAnsi="Times New Roman"/>
          <w:b/>
        </w:rPr>
        <w:t>1.Целевой раздел.</w:t>
      </w:r>
    </w:p>
    <w:p w:rsidR="00FA457A" w:rsidRPr="00C15DC1" w:rsidRDefault="00FA457A" w:rsidP="00C15DC1">
      <w:pPr>
        <w:pStyle w:val="a6"/>
        <w:contextualSpacing/>
        <w:rPr>
          <w:rFonts w:ascii="Times New Roman" w:hAnsi="Times New Roman"/>
          <w:b/>
        </w:rPr>
      </w:pPr>
      <w:r w:rsidRPr="00C15DC1">
        <w:rPr>
          <w:rFonts w:ascii="Times New Roman" w:hAnsi="Times New Roman"/>
          <w:b/>
        </w:rPr>
        <w:t>1.1. Пояснительная записка.</w:t>
      </w:r>
    </w:p>
    <w:p w:rsidR="00FA457A" w:rsidRPr="00C15DC1" w:rsidRDefault="00FA457A" w:rsidP="00C15DC1">
      <w:pPr>
        <w:pStyle w:val="a6"/>
        <w:contextualSpacing/>
        <w:rPr>
          <w:rFonts w:ascii="Times New Roman" w:hAnsi="Times New Roman"/>
          <w:b/>
        </w:rPr>
      </w:pPr>
      <w:r w:rsidRPr="00C15DC1">
        <w:rPr>
          <w:rFonts w:ascii="Times New Roman" w:hAnsi="Times New Roman"/>
          <w:b/>
        </w:rPr>
        <w:t>1.2. Планируемые результаты освоения обучающимися основной образовательной программы основного общего образования.</w:t>
      </w:r>
    </w:p>
    <w:p w:rsidR="00FA457A" w:rsidRPr="00C15DC1" w:rsidRDefault="00FA457A" w:rsidP="00C15DC1">
      <w:pPr>
        <w:pStyle w:val="a6"/>
        <w:contextualSpacing/>
        <w:rPr>
          <w:rFonts w:ascii="Times New Roman" w:hAnsi="Times New Roman"/>
          <w:b/>
        </w:rPr>
      </w:pPr>
      <w:r w:rsidRPr="00C15DC1">
        <w:rPr>
          <w:rFonts w:ascii="Times New Roman" w:hAnsi="Times New Roman"/>
          <w:b/>
        </w:rPr>
        <w:t>1.3. Система оценки достижения планируемых результатов освоения основной образовательной программы основного общего образования.</w:t>
      </w:r>
    </w:p>
    <w:p w:rsidR="00FA457A" w:rsidRPr="00C15DC1" w:rsidRDefault="00FA457A" w:rsidP="00C15DC1">
      <w:pPr>
        <w:pStyle w:val="a6"/>
        <w:contextualSpacing/>
        <w:rPr>
          <w:rFonts w:ascii="Times New Roman" w:hAnsi="Times New Roman"/>
          <w:b/>
        </w:rPr>
      </w:pPr>
      <w:r w:rsidRPr="00C15DC1">
        <w:rPr>
          <w:rFonts w:ascii="Times New Roman" w:hAnsi="Times New Roman"/>
          <w:b/>
          <w:lang w:val="en-US"/>
        </w:rPr>
        <w:t>II</w:t>
      </w:r>
      <w:r w:rsidRPr="00C15DC1">
        <w:rPr>
          <w:rFonts w:ascii="Times New Roman" w:hAnsi="Times New Roman"/>
          <w:b/>
        </w:rPr>
        <w:t>.Содержательный раздел.</w:t>
      </w:r>
    </w:p>
    <w:p w:rsidR="00FA457A" w:rsidRPr="00C15DC1" w:rsidRDefault="00FA457A" w:rsidP="00C15DC1">
      <w:pPr>
        <w:pStyle w:val="a6"/>
        <w:contextualSpacing/>
        <w:rPr>
          <w:rFonts w:ascii="Times New Roman" w:hAnsi="Times New Roman"/>
          <w:b/>
        </w:rPr>
      </w:pPr>
      <w:r w:rsidRPr="00C15DC1">
        <w:rPr>
          <w:rFonts w:ascii="Times New Roman" w:hAnsi="Times New Roman"/>
          <w:b/>
        </w:rPr>
        <w:t>2.1. Оценка результатов деятельности школы</w:t>
      </w:r>
    </w:p>
    <w:p w:rsidR="00FA457A" w:rsidRPr="00C15DC1" w:rsidRDefault="00FA457A" w:rsidP="00C15DC1">
      <w:pPr>
        <w:pStyle w:val="a6"/>
        <w:contextualSpacing/>
        <w:rPr>
          <w:rFonts w:ascii="Times New Roman" w:hAnsi="Times New Roman"/>
          <w:b/>
        </w:rPr>
      </w:pPr>
      <w:r w:rsidRPr="00C15DC1">
        <w:rPr>
          <w:rFonts w:ascii="Times New Roman" w:hAnsi="Times New Roman"/>
          <w:b/>
        </w:rPr>
        <w:t>2.2. Программы отдельных учебных предметов, курсов.</w:t>
      </w:r>
    </w:p>
    <w:p w:rsidR="00FA457A" w:rsidRPr="00C15DC1" w:rsidRDefault="00FA457A" w:rsidP="00C15DC1">
      <w:pPr>
        <w:pStyle w:val="a6"/>
        <w:contextualSpacing/>
        <w:rPr>
          <w:rFonts w:ascii="Times New Roman" w:hAnsi="Times New Roman"/>
          <w:b/>
        </w:rPr>
      </w:pPr>
      <w:r w:rsidRPr="00C15DC1">
        <w:rPr>
          <w:rFonts w:ascii="Times New Roman" w:hAnsi="Times New Roman"/>
          <w:b/>
        </w:rPr>
        <w:t>2.3. Мониторинг эффективности реализации школой программы воспитания и социализации обучающихся.</w:t>
      </w:r>
    </w:p>
    <w:p w:rsidR="00FA457A" w:rsidRPr="00C15DC1" w:rsidRDefault="00FA457A" w:rsidP="00C15DC1">
      <w:pPr>
        <w:pStyle w:val="a6"/>
        <w:contextualSpacing/>
        <w:rPr>
          <w:rFonts w:ascii="Times New Roman" w:hAnsi="Times New Roman"/>
          <w:b/>
        </w:rPr>
      </w:pPr>
      <w:r w:rsidRPr="00C15DC1">
        <w:rPr>
          <w:rFonts w:ascii="Times New Roman" w:hAnsi="Times New Roman"/>
          <w:b/>
        </w:rPr>
        <w:t>2.4. Методологический инструментарий мониторинга воспитания и социализации обучающихся.</w:t>
      </w:r>
    </w:p>
    <w:p w:rsidR="00FA457A" w:rsidRPr="00C15DC1" w:rsidRDefault="00FA457A" w:rsidP="00C15DC1">
      <w:pPr>
        <w:pStyle w:val="a6"/>
        <w:contextualSpacing/>
        <w:rPr>
          <w:rFonts w:ascii="Times New Roman" w:hAnsi="Times New Roman"/>
          <w:b/>
        </w:rPr>
      </w:pPr>
      <w:r w:rsidRPr="00C15DC1">
        <w:rPr>
          <w:rFonts w:ascii="Times New Roman" w:hAnsi="Times New Roman"/>
          <w:b/>
          <w:lang w:val="en-US"/>
        </w:rPr>
        <w:t>III</w:t>
      </w:r>
      <w:r w:rsidRPr="00C15DC1">
        <w:rPr>
          <w:rFonts w:ascii="Times New Roman" w:hAnsi="Times New Roman"/>
          <w:b/>
        </w:rPr>
        <w:t>. Организационный раздел.</w:t>
      </w:r>
    </w:p>
    <w:p w:rsidR="00FA457A" w:rsidRPr="00C15DC1" w:rsidRDefault="00FA457A" w:rsidP="00C15DC1">
      <w:pPr>
        <w:pStyle w:val="a6"/>
        <w:contextualSpacing/>
        <w:rPr>
          <w:rFonts w:ascii="Times New Roman" w:hAnsi="Times New Roman"/>
          <w:b/>
        </w:rPr>
      </w:pPr>
      <w:r w:rsidRPr="00C15DC1">
        <w:rPr>
          <w:rFonts w:ascii="Times New Roman" w:hAnsi="Times New Roman"/>
          <w:b/>
        </w:rPr>
        <w:t>3.1. Учебный план основного общего образования.</w:t>
      </w:r>
    </w:p>
    <w:p w:rsidR="00FA457A" w:rsidRPr="00C15DC1" w:rsidRDefault="00FA457A" w:rsidP="00C15DC1">
      <w:pPr>
        <w:pStyle w:val="a6"/>
        <w:contextualSpacing/>
        <w:rPr>
          <w:rFonts w:ascii="Times New Roman" w:hAnsi="Times New Roman"/>
          <w:b/>
        </w:rPr>
      </w:pPr>
      <w:r w:rsidRPr="00C15DC1">
        <w:rPr>
          <w:rFonts w:ascii="Times New Roman" w:hAnsi="Times New Roman"/>
          <w:b/>
        </w:rPr>
        <w:t>3.2. Система управлений реализации основной образовательной программы основного общего образования.</w:t>
      </w:r>
    </w:p>
    <w:p w:rsidR="00FA457A" w:rsidRPr="00C15DC1" w:rsidRDefault="00FA457A" w:rsidP="00C15DC1">
      <w:pPr>
        <w:pStyle w:val="a6"/>
        <w:contextualSpacing/>
        <w:rPr>
          <w:rFonts w:ascii="Times New Roman" w:hAnsi="Times New Roman"/>
          <w:b/>
        </w:rPr>
      </w:pPr>
      <w:r w:rsidRPr="00C15DC1">
        <w:rPr>
          <w:rFonts w:ascii="Times New Roman" w:hAnsi="Times New Roman"/>
          <w:b/>
        </w:rPr>
        <w:t>3.3. Мониторинг реализации образовательной программы.</w:t>
      </w:r>
    </w:p>
    <w:p w:rsidR="00FA457A" w:rsidRPr="00C15DC1" w:rsidRDefault="00FA457A" w:rsidP="00C15DC1">
      <w:pPr>
        <w:pStyle w:val="a6"/>
        <w:contextualSpacing/>
        <w:rPr>
          <w:rFonts w:ascii="Times New Roman" w:hAnsi="Times New Roman"/>
          <w:b/>
        </w:rPr>
      </w:pPr>
      <w:r w:rsidRPr="00C15DC1">
        <w:rPr>
          <w:rFonts w:ascii="Times New Roman" w:hAnsi="Times New Roman"/>
          <w:b/>
        </w:rPr>
        <w:t>3.4. Управление реализацией образовательной программы.</w:t>
      </w:r>
    </w:p>
    <w:p w:rsidR="00FA457A" w:rsidRPr="00C15DC1" w:rsidRDefault="00FA457A" w:rsidP="00C15DC1">
      <w:pPr>
        <w:pStyle w:val="a6"/>
        <w:contextualSpacing/>
        <w:rPr>
          <w:rFonts w:ascii="Times New Roman" w:hAnsi="Times New Roman"/>
          <w:b/>
        </w:rPr>
      </w:pPr>
      <w:r w:rsidRPr="00C15DC1">
        <w:rPr>
          <w:rFonts w:ascii="Times New Roman" w:hAnsi="Times New Roman"/>
          <w:b/>
        </w:rPr>
        <w:t>3.5.Перспективы и ожидаемые результаты школы.</w:t>
      </w:r>
    </w:p>
    <w:p w:rsidR="00FA457A" w:rsidRPr="00C15DC1" w:rsidRDefault="00FA457A" w:rsidP="00C15DC1">
      <w:pPr>
        <w:pStyle w:val="a6"/>
        <w:contextualSpacing/>
        <w:rPr>
          <w:rFonts w:ascii="Times New Roman" w:hAnsi="Times New Roman"/>
          <w:b/>
        </w:rPr>
      </w:pPr>
      <w:r w:rsidRPr="00C15DC1">
        <w:rPr>
          <w:rFonts w:ascii="Times New Roman" w:hAnsi="Times New Roman"/>
          <w:b/>
        </w:rPr>
        <w:t>3.6. Заключение.</w:t>
      </w:r>
    </w:p>
    <w:p w:rsidR="00FA457A" w:rsidRPr="00C15DC1" w:rsidRDefault="00FA457A" w:rsidP="00C15DC1">
      <w:pPr>
        <w:pStyle w:val="a6"/>
        <w:contextualSpacing/>
        <w:jc w:val="left"/>
        <w:rPr>
          <w:rFonts w:ascii="Times New Roman" w:hAnsi="Times New Roman"/>
          <w:b/>
        </w:rPr>
      </w:pPr>
    </w:p>
    <w:p w:rsidR="00FA457A" w:rsidRPr="00C15DC1" w:rsidRDefault="00FA457A" w:rsidP="00C15DC1">
      <w:pPr>
        <w:pStyle w:val="a6"/>
        <w:contextualSpacing/>
        <w:jc w:val="left"/>
        <w:rPr>
          <w:rFonts w:ascii="Times New Roman" w:hAnsi="Times New Roman"/>
          <w:b/>
        </w:rPr>
      </w:pPr>
    </w:p>
    <w:p w:rsidR="00FA457A" w:rsidRPr="00C15DC1" w:rsidRDefault="00FA457A" w:rsidP="00C15DC1">
      <w:pPr>
        <w:pStyle w:val="a6"/>
        <w:contextualSpacing/>
        <w:jc w:val="left"/>
        <w:rPr>
          <w:rFonts w:ascii="Times New Roman" w:hAnsi="Times New Roman"/>
          <w:b/>
        </w:rPr>
      </w:pPr>
    </w:p>
    <w:p w:rsidR="00FA457A" w:rsidRPr="00C15DC1" w:rsidRDefault="00FA457A" w:rsidP="00C15DC1">
      <w:pPr>
        <w:pStyle w:val="a6"/>
        <w:contextualSpacing/>
        <w:jc w:val="left"/>
        <w:rPr>
          <w:rFonts w:ascii="Times New Roman" w:hAnsi="Times New Roman"/>
          <w:b/>
        </w:rPr>
      </w:pPr>
    </w:p>
    <w:p w:rsidR="00FA457A" w:rsidRPr="00C15DC1" w:rsidRDefault="00FA457A" w:rsidP="00C15DC1">
      <w:pPr>
        <w:pStyle w:val="a6"/>
        <w:contextualSpacing/>
        <w:jc w:val="left"/>
        <w:rPr>
          <w:rFonts w:ascii="Times New Roman" w:hAnsi="Times New Roman"/>
          <w:b/>
        </w:rPr>
      </w:pPr>
    </w:p>
    <w:p w:rsidR="00FA457A" w:rsidRPr="00C15DC1" w:rsidRDefault="00FA457A" w:rsidP="00C15DC1">
      <w:pPr>
        <w:pStyle w:val="a6"/>
        <w:contextualSpacing/>
        <w:rPr>
          <w:rFonts w:ascii="Times New Roman" w:hAnsi="Times New Roman"/>
        </w:rPr>
      </w:pPr>
    </w:p>
    <w:p w:rsidR="00FA457A" w:rsidRPr="00C15DC1" w:rsidRDefault="00FA457A" w:rsidP="00C15DC1">
      <w:pPr>
        <w:pStyle w:val="a6"/>
        <w:contextualSpacing/>
        <w:jc w:val="left"/>
        <w:rPr>
          <w:rFonts w:ascii="Times New Roman" w:hAnsi="Times New Roman"/>
          <w:b/>
        </w:rPr>
      </w:pPr>
      <w:r w:rsidRPr="00C15DC1">
        <w:rPr>
          <w:rFonts w:ascii="Times New Roman" w:hAnsi="Times New Roman"/>
          <w:b/>
        </w:rPr>
        <w:t>Вводная часть. Миссия школы.</w:t>
      </w:r>
    </w:p>
    <w:p w:rsidR="00FA457A" w:rsidRPr="00C15DC1" w:rsidRDefault="00FA457A" w:rsidP="00C15DC1">
      <w:pPr>
        <w:pStyle w:val="a6"/>
        <w:contextualSpacing/>
        <w:jc w:val="left"/>
        <w:rPr>
          <w:rFonts w:ascii="Times New Roman" w:hAnsi="Times New Roman"/>
          <w:b/>
        </w:rPr>
      </w:pPr>
      <w:r w:rsidRPr="00C15DC1">
        <w:rPr>
          <w:rFonts w:ascii="Times New Roman" w:hAnsi="Times New Roman"/>
          <w:b/>
        </w:rPr>
        <w:t>Часть  1.</w:t>
      </w:r>
    </w:p>
    <w:p w:rsidR="00FA457A" w:rsidRPr="00C15DC1" w:rsidRDefault="00FA457A" w:rsidP="00C15DC1">
      <w:pPr>
        <w:pStyle w:val="a6"/>
        <w:ind w:firstLine="0"/>
        <w:contextualSpacing/>
        <w:rPr>
          <w:rStyle w:val="Zag11"/>
          <w:rFonts w:ascii="Times New Roman" w:hAnsi="Times New Roman"/>
        </w:rPr>
      </w:pPr>
    </w:p>
    <w:p w:rsidR="00FA457A" w:rsidRPr="00C15DC1" w:rsidRDefault="00FA457A" w:rsidP="00C15DC1">
      <w:pPr>
        <w:pStyle w:val="a6"/>
        <w:ind w:firstLine="0"/>
        <w:contextualSpacing/>
        <w:rPr>
          <w:rStyle w:val="Zag11"/>
          <w:rFonts w:ascii="Times New Roman" w:hAnsi="Times New Roman"/>
        </w:rPr>
      </w:pPr>
      <w:r w:rsidRPr="00C15DC1">
        <w:rPr>
          <w:rStyle w:val="Zag11"/>
          <w:rFonts w:ascii="Times New Roman" w:hAnsi="Times New Roman"/>
        </w:rPr>
        <w:t xml:space="preserve"> Образовательная программа является нормативно-управленческим документом МКОУ СОШ им. Героя Социалистического Труда Я.М. Вадина п. Дивный, характеризует специфику содержания образования и особенности организации учебно-воспитательного процесса. </w:t>
      </w:r>
    </w:p>
    <w:p w:rsidR="00FA457A" w:rsidRPr="00C15DC1" w:rsidRDefault="00FA457A" w:rsidP="00C15DC1">
      <w:pPr>
        <w:pStyle w:val="a6"/>
        <w:contextualSpacing/>
        <w:rPr>
          <w:rStyle w:val="Zag11"/>
          <w:rFonts w:ascii="Times New Roman" w:hAnsi="Times New Roman"/>
        </w:rPr>
      </w:pPr>
      <w:r w:rsidRPr="00C15DC1">
        <w:rPr>
          <w:rStyle w:val="Zag11"/>
          <w:rFonts w:ascii="Times New Roman" w:hAnsi="Times New Roman"/>
        </w:rPr>
        <w:t>Школа - сложная и динамичная социальная структура.  В ее стенах взаимодействуют порядка 200 человек (педагогов, учащихся, родителей,общественности),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FA457A" w:rsidRPr="00C15DC1" w:rsidRDefault="00FA457A" w:rsidP="00C15DC1">
      <w:pPr>
        <w:pStyle w:val="a6"/>
        <w:contextualSpacing/>
        <w:rPr>
          <w:rStyle w:val="Zag11"/>
          <w:rFonts w:ascii="Times New Roman" w:hAnsi="Times New Roman"/>
        </w:rPr>
      </w:pPr>
      <w:r w:rsidRPr="00C15DC1">
        <w:rPr>
          <w:rStyle w:val="Zag11"/>
          <w:rFonts w:ascii="Times New Roman" w:hAnsi="Times New Roman"/>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FA457A" w:rsidRPr="00C15DC1" w:rsidRDefault="00FA457A" w:rsidP="00C15DC1">
      <w:pPr>
        <w:pStyle w:val="a6"/>
        <w:contextualSpacing/>
        <w:rPr>
          <w:rStyle w:val="Zag11"/>
          <w:rFonts w:ascii="Times New Roman" w:hAnsi="Times New Roman"/>
        </w:rPr>
      </w:pPr>
      <w:r w:rsidRPr="00C15DC1">
        <w:rPr>
          <w:rStyle w:val="Zag11"/>
          <w:rFonts w:ascii="Times New Roman" w:hAnsi="Times New Roman"/>
        </w:rPr>
        <w:tab/>
        <w:t>В соответствии с законом Российской Федерации «Об образовании», Уставом школы настоящая образовательная программа является содержательной и организационной основой образовательной политики школы.</w:t>
      </w:r>
    </w:p>
    <w:p w:rsidR="00FA457A" w:rsidRPr="00C15DC1" w:rsidRDefault="00FA457A" w:rsidP="00C15DC1">
      <w:pPr>
        <w:pStyle w:val="a6"/>
        <w:contextualSpacing/>
        <w:rPr>
          <w:rStyle w:val="Zag11"/>
          <w:rFonts w:ascii="Times New Roman" w:hAnsi="Times New Roman"/>
        </w:rPr>
      </w:pPr>
      <w:r w:rsidRPr="00C15DC1">
        <w:rPr>
          <w:rStyle w:val="Zag11"/>
          <w:rFonts w:ascii="Times New Roman" w:hAnsi="Times New Roman"/>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FA457A" w:rsidRPr="00C15DC1" w:rsidRDefault="00FA457A" w:rsidP="00C15DC1">
      <w:pPr>
        <w:pStyle w:val="a6"/>
        <w:contextualSpacing/>
        <w:rPr>
          <w:rStyle w:val="Zag11"/>
          <w:rFonts w:ascii="Times New Roman" w:hAnsi="Times New Roman"/>
        </w:rPr>
      </w:pPr>
      <w:r w:rsidRPr="00C15DC1">
        <w:rPr>
          <w:rStyle w:val="Zag11"/>
          <w:rFonts w:ascii="Times New Roman" w:hAnsi="Times New Roman"/>
        </w:rPr>
        <w:t>Образовательная программа школы рассчитана на 2013/2016 учебный год.</w:t>
      </w:r>
    </w:p>
    <w:p w:rsidR="00FA457A" w:rsidRPr="00C15DC1" w:rsidRDefault="00FA457A" w:rsidP="00C15DC1">
      <w:pPr>
        <w:pStyle w:val="a6"/>
        <w:contextualSpacing/>
        <w:rPr>
          <w:rStyle w:val="Zag11"/>
          <w:rFonts w:ascii="Times New Roman" w:hAnsi="Times New Roman"/>
          <w:u w:val="single"/>
        </w:rPr>
      </w:pPr>
      <w:r w:rsidRPr="00C15DC1">
        <w:rPr>
          <w:rStyle w:val="Zag11"/>
          <w:rFonts w:ascii="Times New Roman" w:hAnsi="Times New Roman"/>
          <w:u w:val="single"/>
        </w:rPr>
        <w:t>Миссия школы:</w:t>
      </w:r>
    </w:p>
    <w:p w:rsidR="00FA457A" w:rsidRPr="00C15DC1" w:rsidRDefault="00FA457A" w:rsidP="00C15DC1">
      <w:pPr>
        <w:pStyle w:val="a6"/>
        <w:contextualSpacing/>
        <w:rPr>
          <w:rStyle w:val="Zag11"/>
          <w:rFonts w:ascii="Times New Roman" w:hAnsi="Times New Roman"/>
        </w:rPr>
      </w:pPr>
      <w:r w:rsidRPr="00C15DC1">
        <w:rPr>
          <w:rStyle w:val="Zag11"/>
          <w:rFonts w:ascii="Times New Roman" w:hAnsi="Times New Roman"/>
        </w:rPr>
        <w:t xml:space="preserve">- создание достаточных и необходимых образовательных условий для социальной    успешности учащихся и выпускников Школы. </w:t>
      </w:r>
    </w:p>
    <w:p w:rsidR="00FA457A" w:rsidRPr="00C15DC1" w:rsidRDefault="00FA457A" w:rsidP="00C15DC1">
      <w:pPr>
        <w:pStyle w:val="a6"/>
        <w:contextualSpacing/>
        <w:rPr>
          <w:rStyle w:val="Zag11"/>
          <w:rFonts w:ascii="Times New Roman" w:hAnsi="Times New Roman"/>
        </w:rPr>
      </w:pPr>
      <w:r w:rsidRPr="00C15DC1">
        <w:rPr>
          <w:rStyle w:val="Zag11"/>
          <w:rFonts w:ascii="Times New Roman" w:hAnsi="Times New Roman"/>
        </w:rPr>
        <w:t>- создание  условия для самореализации учащихся в учебно-воспитательном процессе и  развитии их  ключевых компетенций.</w:t>
      </w:r>
    </w:p>
    <w:p w:rsidR="00FA457A" w:rsidRPr="00C15DC1" w:rsidRDefault="00FA457A" w:rsidP="00C15DC1">
      <w:pPr>
        <w:autoSpaceDE w:val="0"/>
        <w:autoSpaceDN w:val="0"/>
        <w:adjustRightInd w:val="0"/>
        <w:spacing w:line="360" w:lineRule="auto"/>
        <w:ind w:firstLine="426"/>
        <w:contextualSpacing/>
        <w:jc w:val="center"/>
        <w:rPr>
          <w:b/>
          <w:color w:val="FF0000"/>
          <w:sz w:val="28"/>
          <w:szCs w:val="28"/>
        </w:rPr>
      </w:pPr>
      <w:r w:rsidRPr="00C15DC1">
        <w:rPr>
          <w:b/>
          <w:sz w:val="28"/>
          <w:szCs w:val="28"/>
        </w:rPr>
        <w:t>Общая характеристика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040"/>
      </w:tblGrid>
      <w:tr w:rsidR="00FA457A" w:rsidRPr="00C15DC1" w:rsidTr="00F75C1C">
        <w:tc>
          <w:tcPr>
            <w:tcW w:w="4248" w:type="dxa"/>
          </w:tcPr>
          <w:p w:rsidR="00FA457A" w:rsidRPr="00F75C1C" w:rsidRDefault="00FA457A" w:rsidP="00F75C1C">
            <w:pPr>
              <w:spacing w:line="360" w:lineRule="auto"/>
              <w:contextualSpacing/>
              <w:jc w:val="both"/>
              <w:rPr>
                <w:sz w:val="28"/>
                <w:szCs w:val="28"/>
              </w:rPr>
            </w:pPr>
            <w:r w:rsidRPr="00F75C1C">
              <w:rPr>
                <w:sz w:val="28"/>
                <w:szCs w:val="28"/>
              </w:rPr>
              <w:t xml:space="preserve">Название образовательного учреждения </w:t>
            </w:r>
          </w:p>
        </w:tc>
        <w:tc>
          <w:tcPr>
            <w:tcW w:w="5040" w:type="dxa"/>
          </w:tcPr>
          <w:p w:rsidR="00FA457A" w:rsidRPr="00F75C1C" w:rsidRDefault="00FA457A" w:rsidP="00F75C1C">
            <w:pPr>
              <w:spacing w:line="360" w:lineRule="auto"/>
              <w:contextualSpacing/>
              <w:jc w:val="both"/>
              <w:rPr>
                <w:sz w:val="28"/>
                <w:szCs w:val="28"/>
              </w:rPr>
            </w:pPr>
            <w:r w:rsidRPr="00F75C1C">
              <w:rPr>
                <w:sz w:val="28"/>
                <w:szCs w:val="28"/>
              </w:rPr>
              <w:t xml:space="preserve">Муниципальное казенное образовательное учреждение средняя общеобразовательная школа имени Героя Социалистического Труда Я.М. Вадина п. Дивный Мелекесского района Ульяновской области </w:t>
            </w:r>
          </w:p>
        </w:tc>
      </w:tr>
      <w:tr w:rsidR="00FA457A" w:rsidRPr="00C15DC1" w:rsidTr="00F75C1C">
        <w:tc>
          <w:tcPr>
            <w:tcW w:w="4248" w:type="dxa"/>
          </w:tcPr>
          <w:p w:rsidR="00FA457A" w:rsidRPr="00F75C1C" w:rsidRDefault="00FA457A" w:rsidP="00F75C1C">
            <w:pPr>
              <w:spacing w:line="360" w:lineRule="auto"/>
              <w:contextualSpacing/>
              <w:jc w:val="both"/>
              <w:rPr>
                <w:sz w:val="28"/>
                <w:szCs w:val="28"/>
              </w:rPr>
            </w:pPr>
            <w:r w:rsidRPr="00F75C1C">
              <w:rPr>
                <w:sz w:val="28"/>
                <w:szCs w:val="28"/>
              </w:rPr>
              <w:t xml:space="preserve">Тип и вид образовательного учреждения </w:t>
            </w:r>
          </w:p>
        </w:tc>
        <w:tc>
          <w:tcPr>
            <w:tcW w:w="5040" w:type="dxa"/>
          </w:tcPr>
          <w:p w:rsidR="00FA457A" w:rsidRPr="00F75C1C" w:rsidRDefault="00FA457A" w:rsidP="00F75C1C">
            <w:pPr>
              <w:spacing w:line="360" w:lineRule="auto"/>
              <w:contextualSpacing/>
              <w:jc w:val="both"/>
              <w:rPr>
                <w:sz w:val="28"/>
                <w:szCs w:val="28"/>
              </w:rPr>
            </w:pPr>
            <w:r w:rsidRPr="00F75C1C">
              <w:rPr>
                <w:sz w:val="28"/>
                <w:szCs w:val="28"/>
              </w:rPr>
              <w:t>Средняя общеобразовательная школа</w:t>
            </w:r>
          </w:p>
        </w:tc>
      </w:tr>
      <w:tr w:rsidR="00FA457A" w:rsidRPr="00C15DC1" w:rsidTr="00F75C1C">
        <w:tc>
          <w:tcPr>
            <w:tcW w:w="4248" w:type="dxa"/>
          </w:tcPr>
          <w:p w:rsidR="00FA457A" w:rsidRPr="00F75C1C" w:rsidRDefault="00FA457A" w:rsidP="00F75C1C">
            <w:pPr>
              <w:spacing w:line="360" w:lineRule="auto"/>
              <w:contextualSpacing/>
              <w:jc w:val="both"/>
              <w:rPr>
                <w:sz w:val="28"/>
                <w:szCs w:val="28"/>
              </w:rPr>
            </w:pPr>
            <w:r w:rsidRPr="00F75C1C">
              <w:rPr>
                <w:sz w:val="28"/>
                <w:szCs w:val="28"/>
              </w:rPr>
              <w:t xml:space="preserve">Организационно-правовая форма </w:t>
            </w:r>
          </w:p>
        </w:tc>
        <w:tc>
          <w:tcPr>
            <w:tcW w:w="5040" w:type="dxa"/>
          </w:tcPr>
          <w:p w:rsidR="00FA457A" w:rsidRPr="00F75C1C" w:rsidRDefault="00FA457A" w:rsidP="00F75C1C">
            <w:pPr>
              <w:spacing w:line="360" w:lineRule="auto"/>
              <w:contextualSpacing/>
              <w:jc w:val="both"/>
              <w:rPr>
                <w:sz w:val="28"/>
                <w:szCs w:val="28"/>
              </w:rPr>
            </w:pPr>
            <w:r w:rsidRPr="00F75C1C">
              <w:rPr>
                <w:sz w:val="28"/>
                <w:szCs w:val="28"/>
              </w:rPr>
              <w:t xml:space="preserve">Муниципальная </w:t>
            </w:r>
          </w:p>
        </w:tc>
      </w:tr>
      <w:tr w:rsidR="00FA457A" w:rsidRPr="00C15DC1" w:rsidTr="00F75C1C">
        <w:tc>
          <w:tcPr>
            <w:tcW w:w="4248" w:type="dxa"/>
          </w:tcPr>
          <w:p w:rsidR="00FA457A" w:rsidRPr="00F75C1C" w:rsidRDefault="00FA457A" w:rsidP="00F75C1C">
            <w:pPr>
              <w:spacing w:line="360" w:lineRule="auto"/>
              <w:contextualSpacing/>
              <w:jc w:val="both"/>
              <w:rPr>
                <w:sz w:val="28"/>
                <w:szCs w:val="28"/>
              </w:rPr>
            </w:pPr>
            <w:r w:rsidRPr="00F75C1C">
              <w:rPr>
                <w:sz w:val="28"/>
                <w:szCs w:val="28"/>
              </w:rPr>
              <w:t xml:space="preserve">Учредитель </w:t>
            </w:r>
          </w:p>
        </w:tc>
        <w:tc>
          <w:tcPr>
            <w:tcW w:w="5040" w:type="dxa"/>
          </w:tcPr>
          <w:p w:rsidR="00FA457A" w:rsidRPr="00F75C1C" w:rsidRDefault="00FA457A" w:rsidP="00F75C1C">
            <w:pPr>
              <w:spacing w:line="360" w:lineRule="auto"/>
              <w:contextualSpacing/>
              <w:jc w:val="both"/>
              <w:rPr>
                <w:sz w:val="28"/>
                <w:szCs w:val="28"/>
              </w:rPr>
            </w:pPr>
            <w:r w:rsidRPr="00F75C1C">
              <w:rPr>
                <w:sz w:val="28"/>
                <w:szCs w:val="28"/>
              </w:rPr>
              <w:t xml:space="preserve">Администрация муниципального образования «Мелекесский район» Ульяновской области </w:t>
            </w:r>
          </w:p>
        </w:tc>
      </w:tr>
      <w:tr w:rsidR="00FA457A" w:rsidRPr="00C15DC1" w:rsidTr="00F75C1C">
        <w:tc>
          <w:tcPr>
            <w:tcW w:w="4248" w:type="dxa"/>
          </w:tcPr>
          <w:p w:rsidR="00FA457A" w:rsidRPr="00F75C1C" w:rsidRDefault="00FA457A" w:rsidP="00F75C1C">
            <w:pPr>
              <w:spacing w:line="360" w:lineRule="auto"/>
              <w:contextualSpacing/>
              <w:jc w:val="both"/>
              <w:rPr>
                <w:sz w:val="28"/>
                <w:szCs w:val="28"/>
              </w:rPr>
            </w:pPr>
            <w:r w:rsidRPr="00F75C1C">
              <w:rPr>
                <w:sz w:val="28"/>
                <w:szCs w:val="28"/>
              </w:rPr>
              <w:t xml:space="preserve">Год основания </w:t>
            </w:r>
          </w:p>
        </w:tc>
        <w:tc>
          <w:tcPr>
            <w:tcW w:w="5040" w:type="dxa"/>
          </w:tcPr>
          <w:p w:rsidR="00FA457A" w:rsidRPr="00F75C1C" w:rsidRDefault="00FA457A" w:rsidP="00F75C1C">
            <w:pPr>
              <w:spacing w:line="360" w:lineRule="auto"/>
              <w:contextualSpacing/>
              <w:jc w:val="both"/>
              <w:rPr>
                <w:sz w:val="28"/>
                <w:szCs w:val="28"/>
              </w:rPr>
            </w:pPr>
            <w:smartTag w:uri="urn:schemas-microsoft-com:office:smarttags" w:element="metricconverter">
              <w:smartTagPr>
                <w:attr w:name="ProductID" w:val="1965 г"/>
              </w:smartTagPr>
              <w:r w:rsidRPr="00F75C1C">
                <w:rPr>
                  <w:sz w:val="28"/>
                  <w:szCs w:val="28"/>
                </w:rPr>
                <w:t>1965 г</w:t>
              </w:r>
            </w:smartTag>
            <w:r w:rsidRPr="00F75C1C">
              <w:rPr>
                <w:sz w:val="28"/>
                <w:szCs w:val="28"/>
              </w:rPr>
              <w:t xml:space="preserve">. </w:t>
            </w:r>
          </w:p>
        </w:tc>
      </w:tr>
      <w:tr w:rsidR="00FA457A" w:rsidRPr="00C15DC1" w:rsidTr="00F75C1C">
        <w:tc>
          <w:tcPr>
            <w:tcW w:w="4248" w:type="dxa"/>
          </w:tcPr>
          <w:p w:rsidR="00FA457A" w:rsidRPr="00F75C1C" w:rsidRDefault="00FA457A" w:rsidP="00F75C1C">
            <w:pPr>
              <w:spacing w:line="360" w:lineRule="auto"/>
              <w:contextualSpacing/>
              <w:jc w:val="both"/>
              <w:rPr>
                <w:sz w:val="28"/>
                <w:szCs w:val="28"/>
              </w:rPr>
            </w:pPr>
            <w:r w:rsidRPr="00F75C1C">
              <w:rPr>
                <w:sz w:val="28"/>
                <w:szCs w:val="28"/>
              </w:rPr>
              <w:t xml:space="preserve">Юридический адрес </w:t>
            </w:r>
          </w:p>
        </w:tc>
        <w:tc>
          <w:tcPr>
            <w:tcW w:w="5040" w:type="dxa"/>
          </w:tcPr>
          <w:p w:rsidR="00FA457A" w:rsidRPr="00F75C1C" w:rsidRDefault="00FA457A" w:rsidP="00F75C1C">
            <w:pPr>
              <w:spacing w:line="360" w:lineRule="auto"/>
              <w:contextualSpacing/>
              <w:jc w:val="both"/>
              <w:rPr>
                <w:sz w:val="28"/>
                <w:szCs w:val="28"/>
              </w:rPr>
            </w:pPr>
            <w:r w:rsidRPr="00F75C1C">
              <w:rPr>
                <w:sz w:val="28"/>
                <w:szCs w:val="28"/>
              </w:rPr>
              <w:t xml:space="preserve">Ульяноская облать, Мелекесский район п. Дивный, ул. Советская, д.51 </w:t>
            </w:r>
          </w:p>
        </w:tc>
      </w:tr>
      <w:tr w:rsidR="00FA457A" w:rsidRPr="00C15DC1" w:rsidTr="00F75C1C">
        <w:tc>
          <w:tcPr>
            <w:tcW w:w="4248" w:type="dxa"/>
          </w:tcPr>
          <w:p w:rsidR="00FA457A" w:rsidRPr="00F75C1C" w:rsidRDefault="00FA457A" w:rsidP="00F75C1C">
            <w:pPr>
              <w:spacing w:line="360" w:lineRule="auto"/>
              <w:contextualSpacing/>
              <w:jc w:val="both"/>
              <w:rPr>
                <w:sz w:val="28"/>
                <w:szCs w:val="28"/>
              </w:rPr>
            </w:pPr>
            <w:r w:rsidRPr="00F75C1C">
              <w:rPr>
                <w:sz w:val="28"/>
                <w:szCs w:val="28"/>
              </w:rPr>
              <w:t xml:space="preserve">Телефон (факс) </w:t>
            </w:r>
          </w:p>
        </w:tc>
        <w:tc>
          <w:tcPr>
            <w:tcW w:w="5040" w:type="dxa"/>
          </w:tcPr>
          <w:p w:rsidR="00FA457A" w:rsidRPr="00F75C1C" w:rsidRDefault="00FA457A" w:rsidP="00F75C1C">
            <w:pPr>
              <w:spacing w:line="360" w:lineRule="auto"/>
              <w:contextualSpacing/>
              <w:jc w:val="both"/>
              <w:rPr>
                <w:sz w:val="28"/>
                <w:szCs w:val="28"/>
              </w:rPr>
            </w:pPr>
            <w:r w:rsidRPr="00F75C1C">
              <w:rPr>
                <w:sz w:val="28"/>
                <w:szCs w:val="28"/>
              </w:rPr>
              <w:t>8-842-35-94-7-98</w:t>
            </w:r>
          </w:p>
        </w:tc>
      </w:tr>
    </w:tbl>
    <w:p w:rsidR="00FA457A" w:rsidRPr="00C15DC1" w:rsidRDefault="00FA457A" w:rsidP="00C15DC1">
      <w:pPr>
        <w:spacing w:line="360" w:lineRule="auto"/>
        <w:ind w:firstLine="426"/>
        <w:contextualSpacing/>
        <w:jc w:val="both"/>
        <w:rPr>
          <w:sz w:val="28"/>
          <w:szCs w:val="28"/>
        </w:rPr>
      </w:pPr>
    </w:p>
    <w:p w:rsidR="00FA457A" w:rsidRPr="00C15DC1" w:rsidRDefault="00FA457A" w:rsidP="00C15DC1">
      <w:pPr>
        <w:spacing w:line="360" w:lineRule="auto"/>
        <w:ind w:left="540"/>
        <w:contextualSpacing/>
        <w:jc w:val="center"/>
        <w:rPr>
          <w:sz w:val="28"/>
          <w:szCs w:val="28"/>
        </w:rPr>
      </w:pPr>
      <w:r w:rsidRPr="00C15DC1">
        <w:rPr>
          <w:b/>
          <w:sz w:val="28"/>
          <w:szCs w:val="28"/>
        </w:rPr>
        <w:t>Характеристика контингента учащихся:</w:t>
      </w:r>
    </w:p>
    <w:p w:rsidR="00FA457A" w:rsidRPr="00C15DC1" w:rsidRDefault="00FA457A" w:rsidP="00C15DC1">
      <w:pPr>
        <w:spacing w:line="360" w:lineRule="auto"/>
        <w:ind w:firstLine="540"/>
        <w:contextualSpacing/>
        <w:jc w:val="both"/>
        <w:rPr>
          <w:sz w:val="28"/>
          <w:szCs w:val="28"/>
        </w:rPr>
      </w:pPr>
      <w:r w:rsidRPr="00C15DC1">
        <w:rPr>
          <w:sz w:val="28"/>
          <w:szCs w:val="28"/>
        </w:rPr>
        <w:t xml:space="preserve">Школа работает по системе 0-4 классов начального общего образования. Возраст поступления обуславливается функциональной школьной зрелостью ребенка, его объективной готовностью к обучению, желанием родителей. В подготовительный  класс принимаются все желающие дети 5,5-6,5 –летнего возраста (преимущественно проживающие в микрорайоне школы). Комплектование детей в первые классы проводится с 1 июня по 25 августа. При поступлении детей в первые классы  родители или лица, их заменяющие представляют медицинскую справку, копию свидетельства о рождении ребенка и предъявляют паспорт одного из родителей или лица, его заменяющего. В 10 общеобразовательные классы принимаются все желающие продолжить образование в школе на основании заявления родителей и при наличии аттестата об основном общем образовании. </w:t>
      </w:r>
      <w:r w:rsidRPr="00C15DC1">
        <w:rPr>
          <w:sz w:val="28"/>
          <w:szCs w:val="28"/>
        </w:rPr>
        <w:tab/>
      </w:r>
      <w:r w:rsidRPr="00C15DC1">
        <w:rPr>
          <w:sz w:val="28"/>
          <w:szCs w:val="28"/>
        </w:rPr>
        <w:tab/>
      </w:r>
    </w:p>
    <w:p w:rsidR="00FA457A" w:rsidRPr="00197B49" w:rsidRDefault="00FA457A" w:rsidP="003B7A3F">
      <w:pPr>
        <w:spacing w:line="360" w:lineRule="auto"/>
        <w:ind w:firstLine="540"/>
        <w:jc w:val="both"/>
        <w:rPr>
          <w:sz w:val="28"/>
          <w:szCs w:val="28"/>
        </w:rPr>
      </w:pPr>
      <w:r w:rsidRPr="00197B49">
        <w:rPr>
          <w:sz w:val="28"/>
          <w:szCs w:val="28"/>
        </w:rPr>
        <w:t>Концепция школы предполагает построить образование как единую структуру и обеспечить преемственность в обучении, воспитании и развитии.</w:t>
      </w:r>
    </w:p>
    <w:p w:rsidR="00FA457A" w:rsidRPr="00197B49" w:rsidRDefault="00FA457A" w:rsidP="003B7A3F">
      <w:pPr>
        <w:spacing w:line="360" w:lineRule="auto"/>
        <w:jc w:val="both"/>
        <w:rPr>
          <w:bCs/>
          <w:iCs/>
          <w:sz w:val="28"/>
          <w:szCs w:val="28"/>
        </w:rPr>
      </w:pPr>
      <w:r w:rsidRPr="00197B49">
        <w:rPr>
          <w:bCs/>
          <w:iCs/>
          <w:sz w:val="28"/>
          <w:szCs w:val="28"/>
        </w:rPr>
        <w:t>В школе функционирует педагогическая система начального образования:</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134"/>
        <w:gridCol w:w="1185"/>
        <w:gridCol w:w="1323"/>
        <w:gridCol w:w="992"/>
        <w:gridCol w:w="992"/>
      </w:tblGrid>
      <w:tr w:rsidR="00FA457A" w:rsidRPr="00197B49" w:rsidTr="00F4224B">
        <w:trPr>
          <w:cantSplit/>
        </w:trPr>
        <w:tc>
          <w:tcPr>
            <w:tcW w:w="3369" w:type="dxa"/>
          </w:tcPr>
          <w:p w:rsidR="00FA457A" w:rsidRPr="00197B49" w:rsidRDefault="00FA457A" w:rsidP="00F4224B">
            <w:pPr>
              <w:spacing w:line="360" w:lineRule="auto"/>
              <w:ind w:left="426"/>
              <w:jc w:val="both"/>
              <w:rPr>
                <w:sz w:val="28"/>
                <w:szCs w:val="28"/>
              </w:rPr>
            </w:pPr>
            <w:r w:rsidRPr="00197B49">
              <w:rPr>
                <w:sz w:val="28"/>
                <w:szCs w:val="28"/>
              </w:rPr>
              <w:t>Классы</w:t>
            </w:r>
          </w:p>
        </w:tc>
        <w:tc>
          <w:tcPr>
            <w:tcW w:w="1134" w:type="dxa"/>
          </w:tcPr>
          <w:p w:rsidR="00FA457A" w:rsidRPr="00197B49" w:rsidRDefault="00FA457A" w:rsidP="00F4224B">
            <w:pPr>
              <w:spacing w:line="360" w:lineRule="auto"/>
              <w:ind w:left="426"/>
              <w:jc w:val="both"/>
              <w:rPr>
                <w:sz w:val="28"/>
                <w:szCs w:val="28"/>
              </w:rPr>
            </w:pPr>
            <w:r w:rsidRPr="00197B49">
              <w:rPr>
                <w:sz w:val="28"/>
                <w:szCs w:val="28"/>
              </w:rPr>
              <w:t>0</w:t>
            </w:r>
          </w:p>
        </w:tc>
        <w:tc>
          <w:tcPr>
            <w:tcW w:w="1185" w:type="dxa"/>
          </w:tcPr>
          <w:p w:rsidR="00FA457A" w:rsidRPr="00197B49" w:rsidRDefault="00FA457A" w:rsidP="00F4224B">
            <w:pPr>
              <w:spacing w:line="360" w:lineRule="auto"/>
              <w:ind w:left="426"/>
              <w:jc w:val="both"/>
              <w:rPr>
                <w:sz w:val="28"/>
                <w:szCs w:val="28"/>
              </w:rPr>
            </w:pPr>
            <w:r w:rsidRPr="00197B49">
              <w:rPr>
                <w:sz w:val="28"/>
                <w:szCs w:val="28"/>
              </w:rPr>
              <w:t>1</w:t>
            </w:r>
          </w:p>
        </w:tc>
        <w:tc>
          <w:tcPr>
            <w:tcW w:w="1323" w:type="dxa"/>
          </w:tcPr>
          <w:p w:rsidR="00FA457A" w:rsidRPr="00197B49" w:rsidRDefault="00FA457A" w:rsidP="00F4224B">
            <w:pPr>
              <w:spacing w:line="360" w:lineRule="auto"/>
              <w:ind w:left="426"/>
              <w:jc w:val="both"/>
              <w:rPr>
                <w:sz w:val="28"/>
                <w:szCs w:val="28"/>
              </w:rPr>
            </w:pPr>
            <w:r w:rsidRPr="00197B49">
              <w:rPr>
                <w:sz w:val="28"/>
                <w:szCs w:val="28"/>
              </w:rPr>
              <w:t>2</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3</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4</w:t>
            </w:r>
          </w:p>
        </w:tc>
      </w:tr>
      <w:tr w:rsidR="00FA457A" w:rsidRPr="00197B49" w:rsidTr="00F4224B">
        <w:trPr>
          <w:cantSplit/>
        </w:trPr>
        <w:tc>
          <w:tcPr>
            <w:tcW w:w="3369" w:type="dxa"/>
          </w:tcPr>
          <w:p w:rsidR="00FA457A" w:rsidRPr="00197B49" w:rsidRDefault="00FA457A" w:rsidP="00F4224B">
            <w:pPr>
              <w:spacing w:line="360" w:lineRule="auto"/>
              <w:ind w:left="426"/>
              <w:jc w:val="both"/>
              <w:rPr>
                <w:sz w:val="28"/>
                <w:szCs w:val="28"/>
              </w:rPr>
            </w:pPr>
            <w:r w:rsidRPr="00197B49">
              <w:rPr>
                <w:sz w:val="28"/>
                <w:szCs w:val="28"/>
              </w:rPr>
              <w:t>Количество классов</w:t>
            </w:r>
          </w:p>
        </w:tc>
        <w:tc>
          <w:tcPr>
            <w:tcW w:w="1134" w:type="dxa"/>
          </w:tcPr>
          <w:p w:rsidR="00FA457A" w:rsidRPr="00197B49" w:rsidRDefault="00FA457A" w:rsidP="00F4224B">
            <w:pPr>
              <w:spacing w:line="360" w:lineRule="auto"/>
              <w:ind w:left="426"/>
              <w:jc w:val="both"/>
              <w:rPr>
                <w:bCs/>
                <w:sz w:val="28"/>
                <w:szCs w:val="28"/>
              </w:rPr>
            </w:pPr>
            <w:r w:rsidRPr="00197B49">
              <w:rPr>
                <w:bCs/>
                <w:sz w:val="28"/>
                <w:szCs w:val="28"/>
              </w:rPr>
              <w:t>1</w:t>
            </w:r>
          </w:p>
        </w:tc>
        <w:tc>
          <w:tcPr>
            <w:tcW w:w="1185" w:type="dxa"/>
          </w:tcPr>
          <w:p w:rsidR="00FA457A" w:rsidRPr="00197B49" w:rsidRDefault="00FA457A" w:rsidP="00F4224B">
            <w:pPr>
              <w:spacing w:line="360" w:lineRule="auto"/>
              <w:ind w:left="426"/>
              <w:jc w:val="both"/>
              <w:rPr>
                <w:bCs/>
                <w:sz w:val="28"/>
                <w:szCs w:val="28"/>
              </w:rPr>
            </w:pPr>
            <w:r w:rsidRPr="00197B49">
              <w:rPr>
                <w:bCs/>
                <w:sz w:val="28"/>
                <w:szCs w:val="28"/>
              </w:rPr>
              <w:t>1</w:t>
            </w:r>
          </w:p>
        </w:tc>
        <w:tc>
          <w:tcPr>
            <w:tcW w:w="1323" w:type="dxa"/>
          </w:tcPr>
          <w:p w:rsidR="00FA457A" w:rsidRPr="00197B49" w:rsidRDefault="00FA457A" w:rsidP="00F4224B">
            <w:pPr>
              <w:spacing w:line="360" w:lineRule="auto"/>
              <w:ind w:left="426"/>
              <w:jc w:val="both"/>
              <w:rPr>
                <w:bCs/>
                <w:sz w:val="28"/>
                <w:szCs w:val="28"/>
              </w:rPr>
            </w:pPr>
            <w:r w:rsidRPr="00197B49">
              <w:rPr>
                <w:bCs/>
                <w:sz w:val="28"/>
                <w:szCs w:val="28"/>
              </w:rPr>
              <w:t>1</w:t>
            </w:r>
          </w:p>
        </w:tc>
        <w:tc>
          <w:tcPr>
            <w:tcW w:w="992" w:type="dxa"/>
          </w:tcPr>
          <w:p w:rsidR="00FA457A" w:rsidRPr="00197B49" w:rsidRDefault="00FA457A" w:rsidP="00F4224B">
            <w:pPr>
              <w:spacing w:line="360" w:lineRule="auto"/>
              <w:ind w:left="426"/>
              <w:jc w:val="both"/>
              <w:rPr>
                <w:bCs/>
                <w:sz w:val="28"/>
                <w:szCs w:val="28"/>
              </w:rPr>
            </w:pPr>
            <w:r w:rsidRPr="00197B49">
              <w:rPr>
                <w:bCs/>
                <w:sz w:val="28"/>
                <w:szCs w:val="28"/>
              </w:rPr>
              <w:t>1</w:t>
            </w:r>
          </w:p>
        </w:tc>
        <w:tc>
          <w:tcPr>
            <w:tcW w:w="992" w:type="dxa"/>
          </w:tcPr>
          <w:p w:rsidR="00FA457A" w:rsidRPr="00197B49" w:rsidRDefault="00FA457A" w:rsidP="00F4224B">
            <w:pPr>
              <w:spacing w:line="360" w:lineRule="auto"/>
              <w:ind w:left="426"/>
              <w:jc w:val="both"/>
              <w:rPr>
                <w:bCs/>
                <w:sz w:val="28"/>
                <w:szCs w:val="28"/>
              </w:rPr>
            </w:pPr>
            <w:r w:rsidRPr="00197B49">
              <w:rPr>
                <w:bCs/>
                <w:sz w:val="28"/>
                <w:szCs w:val="28"/>
              </w:rPr>
              <w:t>1</w:t>
            </w:r>
          </w:p>
        </w:tc>
      </w:tr>
    </w:tbl>
    <w:p w:rsidR="00FA457A" w:rsidRPr="00197B49" w:rsidRDefault="00FA457A" w:rsidP="003B7A3F">
      <w:pPr>
        <w:spacing w:line="360" w:lineRule="auto"/>
        <w:ind w:left="426"/>
        <w:jc w:val="both"/>
        <w:rPr>
          <w:bCs/>
          <w:iCs/>
          <w:sz w:val="28"/>
          <w:szCs w:val="28"/>
        </w:rPr>
      </w:pPr>
      <w:r w:rsidRPr="00197B49">
        <w:rPr>
          <w:bCs/>
          <w:iCs/>
          <w:sz w:val="28"/>
          <w:szCs w:val="28"/>
        </w:rPr>
        <w:t>Педагогическая система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992"/>
        <w:gridCol w:w="1276"/>
        <w:gridCol w:w="992"/>
        <w:gridCol w:w="1134"/>
        <w:gridCol w:w="992"/>
      </w:tblGrid>
      <w:tr w:rsidR="00FA457A" w:rsidRPr="00197B49" w:rsidTr="00F4224B">
        <w:tc>
          <w:tcPr>
            <w:tcW w:w="3794" w:type="dxa"/>
          </w:tcPr>
          <w:p w:rsidR="00FA457A" w:rsidRPr="00197B49" w:rsidRDefault="00FA457A" w:rsidP="00F4224B">
            <w:pPr>
              <w:spacing w:line="360" w:lineRule="auto"/>
              <w:ind w:left="426"/>
              <w:jc w:val="both"/>
              <w:rPr>
                <w:sz w:val="28"/>
                <w:szCs w:val="28"/>
              </w:rPr>
            </w:pPr>
            <w:r w:rsidRPr="00197B49">
              <w:rPr>
                <w:sz w:val="28"/>
                <w:szCs w:val="28"/>
              </w:rPr>
              <w:t>Классы</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5</w:t>
            </w:r>
          </w:p>
        </w:tc>
        <w:tc>
          <w:tcPr>
            <w:tcW w:w="1276" w:type="dxa"/>
          </w:tcPr>
          <w:p w:rsidR="00FA457A" w:rsidRPr="00197B49" w:rsidRDefault="00FA457A" w:rsidP="00F4224B">
            <w:pPr>
              <w:spacing w:line="360" w:lineRule="auto"/>
              <w:ind w:left="426"/>
              <w:jc w:val="both"/>
              <w:rPr>
                <w:sz w:val="28"/>
                <w:szCs w:val="28"/>
              </w:rPr>
            </w:pPr>
            <w:r w:rsidRPr="00197B49">
              <w:rPr>
                <w:sz w:val="28"/>
                <w:szCs w:val="28"/>
              </w:rPr>
              <w:t>6</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7</w:t>
            </w:r>
          </w:p>
        </w:tc>
        <w:tc>
          <w:tcPr>
            <w:tcW w:w="1134" w:type="dxa"/>
          </w:tcPr>
          <w:p w:rsidR="00FA457A" w:rsidRPr="00197B49" w:rsidRDefault="00FA457A" w:rsidP="00F4224B">
            <w:pPr>
              <w:spacing w:line="360" w:lineRule="auto"/>
              <w:ind w:left="426"/>
              <w:jc w:val="both"/>
              <w:rPr>
                <w:sz w:val="28"/>
                <w:szCs w:val="28"/>
              </w:rPr>
            </w:pPr>
            <w:r w:rsidRPr="00197B49">
              <w:rPr>
                <w:sz w:val="28"/>
                <w:szCs w:val="28"/>
              </w:rPr>
              <w:t>8</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9</w:t>
            </w:r>
          </w:p>
        </w:tc>
      </w:tr>
      <w:tr w:rsidR="00FA457A" w:rsidRPr="00197B49" w:rsidTr="00F4224B">
        <w:tc>
          <w:tcPr>
            <w:tcW w:w="3794" w:type="dxa"/>
          </w:tcPr>
          <w:p w:rsidR="00FA457A" w:rsidRPr="00197B49" w:rsidRDefault="00FA457A" w:rsidP="00F4224B">
            <w:pPr>
              <w:spacing w:line="360" w:lineRule="auto"/>
              <w:ind w:left="426"/>
              <w:jc w:val="both"/>
              <w:rPr>
                <w:sz w:val="28"/>
                <w:szCs w:val="28"/>
              </w:rPr>
            </w:pPr>
            <w:r w:rsidRPr="00197B49">
              <w:rPr>
                <w:sz w:val="28"/>
                <w:szCs w:val="28"/>
              </w:rPr>
              <w:t>Количество классов</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1</w:t>
            </w:r>
          </w:p>
        </w:tc>
        <w:tc>
          <w:tcPr>
            <w:tcW w:w="1276" w:type="dxa"/>
          </w:tcPr>
          <w:p w:rsidR="00FA457A" w:rsidRPr="00197B49" w:rsidRDefault="00FA457A" w:rsidP="00F4224B">
            <w:pPr>
              <w:spacing w:line="360" w:lineRule="auto"/>
              <w:ind w:left="426"/>
              <w:jc w:val="both"/>
              <w:rPr>
                <w:sz w:val="28"/>
                <w:szCs w:val="28"/>
              </w:rPr>
            </w:pPr>
            <w:r w:rsidRPr="00197B49">
              <w:rPr>
                <w:sz w:val="28"/>
                <w:szCs w:val="28"/>
              </w:rPr>
              <w:t>1</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1</w:t>
            </w:r>
          </w:p>
        </w:tc>
        <w:tc>
          <w:tcPr>
            <w:tcW w:w="1134" w:type="dxa"/>
          </w:tcPr>
          <w:p w:rsidR="00FA457A" w:rsidRPr="00197B49" w:rsidRDefault="00FA457A" w:rsidP="00F4224B">
            <w:pPr>
              <w:spacing w:line="360" w:lineRule="auto"/>
              <w:ind w:left="426"/>
              <w:jc w:val="both"/>
              <w:rPr>
                <w:sz w:val="28"/>
                <w:szCs w:val="28"/>
              </w:rPr>
            </w:pPr>
            <w:r w:rsidRPr="00197B49">
              <w:rPr>
                <w:sz w:val="28"/>
                <w:szCs w:val="28"/>
              </w:rPr>
              <w:t>1</w:t>
            </w:r>
          </w:p>
        </w:tc>
        <w:tc>
          <w:tcPr>
            <w:tcW w:w="992" w:type="dxa"/>
          </w:tcPr>
          <w:p w:rsidR="00FA457A" w:rsidRPr="00197B49" w:rsidRDefault="00FA457A" w:rsidP="00F4224B">
            <w:pPr>
              <w:spacing w:line="360" w:lineRule="auto"/>
              <w:ind w:left="426"/>
              <w:jc w:val="both"/>
              <w:rPr>
                <w:sz w:val="28"/>
                <w:szCs w:val="28"/>
              </w:rPr>
            </w:pPr>
            <w:r w:rsidRPr="00197B49">
              <w:rPr>
                <w:sz w:val="28"/>
                <w:szCs w:val="28"/>
              </w:rPr>
              <w:t>1</w:t>
            </w:r>
          </w:p>
        </w:tc>
      </w:tr>
    </w:tbl>
    <w:p w:rsidR="00FA457A" w:rsidRPr="00197B49" w:rsidRDefault="00FA457A" w:rsidP="003B7A3F">
      <w:pPr>
        <w:spacing w:line="360" w:lineRule="auto"/>
        <w:ind w:left="426"/>
        <w:jc w:val="both"/>
        <w:rPr>
          <w:bCs/>
          <w:sz w:val="28"/>
          <w:szCs w:val="28"/>
        </w:rPr>
      </w:pPr>
      <w:r w:rsidRPr="00197B49">
        <w:rPr>
          <w:sz w:val="28"/>
          <w:szCs w:val="28"/>
        </w:rPr>
        <w:t>Педагогическая система среднего (полного)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9"/>
        <w:gridCol w:w="3118"/>
      </w:tblGrid>
      <w:tr w:rsidR="00FA457A" w:rsidRPr="00197B49" w:rsidTr="00F4224B">
        <w:tc>
          <w:tcPr>
            <w:tcW w:w="3379" w:type="dxa"/>
          </w:tcPr>
          <w:p w:rsidR="00FA457A" w:rsidRPr="00197B49" w:rsidRDefault="00FA457A" w:rsidP="00F4224B">
            <w:pPr>
              <w:spacing w:line="360" w:lineRule="auto"/>
              <w:ind w:left="426"/>
              <w:jc w:val="both"/>
              <w:rPr>
                <w:sz w:val="28"/>
                <w:szCs w:val="28"/>
              </w:rPr>
            </w:pPr>
            <w:r w:rsidRPr="00197B49">
              <w:rPr>
                <w:sz w:val="28"/>
                <w:szCs w:val="28"/>
              </w:rPr>
              <w:t>Классы</w:t>
            </w:r>
          </w:p>
        </w:tc>
        <w:tc>
          <w:tcPr>
            <w:tcW w:w="3118" w:type="dxa"/>
          </w:tcPr>
          <w:p w:rsidR="00FA457A" w:rsidRPr="00197B49" w:rsidRDefault="00FA457A" w:rsidP="00F4224B">
            <w:pPr>
              <w:spacing w:line="360" w:lineRule="auto"/>
              <w:ind w:left="426"/>
              <w:jc w:val="both"/>
              <w:rPr>
                <w:sz w:val="28"/>
                <w:szCs w:val="28"/>
              </w:rPr>
            </w:pPr>
            <w:r w:rsidRPr="00197B49">
              <w:rPr>
                <w:sz w:val="28"/>
                <w:szCs w:val="28"/>
              </w:rPr>
              <w:t>11</w:t>
            </w:r>
          </w:p>
        </w:tc>
      </w:tr>
      <w:tr w:rsidR="00FA457A" w:rsidRPr="00197B49" w:rsidTr="00F4224B">
        <w:tc>
          <w:tcPr>
            <w:tcW w:w="3379" w:type="dxa"/>
          </w:tcPr>
          <w:p w:rsidR="00FA457A" w:rsidRPr="00197B49" w:rsidRDefault="00FA457A" w:rsidP="00F4224B">
            <w:pPr>
              <w:spacing w:line="360" w:lineRule="auto"/>
              <w:ind w:left="426"/>
              <w:jc w:val="both"/>
              <w:rPr>
                <w:sz w:val="28"/>
                <w:szCs w:val="28"/>
              </w:rPr>
            </w:pPr>
            <w:r w:rsidRPr="00197B49">
              <w:rPr>
                <w:sz w:val="28"/>
                <w:szCs w:val="28"/>
              </w:rPr>
              <w:t>Количество классов</w:t>
            </w:r>
          </w:p>
        </w:tc>
        <w:tc>
          <w:tcPr>
            <w:tcW w:w="3118" w:type="dxa"/>
          </w:tcPr>
          <w:p w:rsidR="00FA457A" w:rsidRPr="00197B49" w:rsidRDefault="00FA457A" w:rsidP="00F4224B">
            <w:pPr>
              <w:spacing w:line="360" w:lineRule="auto"/>
              <w:ind w:left="426"/>
              <w:jc w:val="both"/>
              <w:rPr>
                <w:sz w:val="28"/>
                <w:szCs w:val="28"/>
              </w:rPr>
            </w:pPr>
            <w:r w:rsidRPr="00197B49">
              <w:rPr>
                <w:sz w:val="28"/>
                <w:szCs w:val="28"/>
              </w:rPr>
              <w:t>1</w:t>
            </w:r>
          </w:p>
        </w:tc>
      </w:tr>
    </w:tbl>
    <w:p w:rsidR="00FA457A" w:rsidRPr="00197B49" w:rsidRDefault="00FA457A" w:rsidP="003B7A3F">
      <w:pPr>
        <w:spacing w:line="360" w:lineRule="auto"/>
        <w:ind w:firstLine="708"/>
        <w:jc w:val="both"/>
        <w:rPr>
          <w:sz w:val="28"/>
          <w:szCs w:val="28"/>
        </w:rPr>
      </w:pPr>
      <w:r w:rsidRPr="00197B49">
        <w:rPr>
          <w:sz w:val="28"/>
          <w:szCs w:val="28"/>
        </w:rPr>
        <w:t>Продолжительность учебного года: в 0-1 классах -33  недели, во 9,11 классах - 34 недели; в 2-8,10 классах 35 недель.</w:t>
      </w:r>
    </w:p>
    <w:p w:rsidR="00FA457A" w:rsidRPr="00197B49" w:rsidRDefault="00FA457A" w:rsidP="003B7A3F">
      <w:pPr>
        <w:spacing w:line="360" w:lineRule="auto"/>
        <w:ind w:firstLine="708"/>
        <w:jc w:val="both"/>
        <w:rPr>
          <w:sz w:val="28"/>
          <w:szCs w:val="28"/>
        </w:rPr>
      </w:pPr>
      <w:r w:rsidRPr="00197B49">
        <w:rPr>
          <w:sz w:val="28"/>
          <w:szCs w:val="28"/>
        </w:rPr>
        <w:t>Продолжительность каникул - не менее 30 календарных дней (в 0-1 классах - дополнительные каникулы 1 неделя);</w:t>
      </w:r>
    </w:p>
    <w:p w:rsidR="00FA457A" w:rsidRPr="00197B49" w:rsidRDefault="00FA457A" w:rsidP="003B7A3F">
      <w:pPr>
        <w:spacing w:line="360" w:lineRule="auto"/>
        <w:ind w:firstLine="708"/>
        <w:jc w:val="both"/>
        <w:rPr>
          <w:sz w:val="28"/>
          <w:szCs w:val="28"/>
        </w:rPr>
      </w:pPr>
      <w:r w:rsidRPr="00197B49">
        <w:rPr>
          <w:sz w:val="28"/>
          <w:szCs w:val="28"/>
        </w:rPr>
        <w:t>Обучение учащихся организуется в режиме: пятидневной учебной недели в 0-1 классах; шестидневной учебной недели в 2-11 классах, продолжительность урока - 45 минут, перемены 10 и 20 минут.</w:t>
      </w:r>
    </w:p>
    <w:p w:rsidR="00FA457A" w:rsidRPr="00197B49" w:rsidRDefault="00FA457A" w:rsidP="003B7A3F">
      <w:pPr>
        <w:spacing w:line="360" w:lineRule="auto"/>
        <w:ind w:left="1146"/>
        <w:jc w:val="center"/>
        <w:rPr>
          <w:b/>
          <w:sz w:val="28"/>
          <w:szCs w:val="28"/>
        </w:rPr>
      </w:pPr>
      <w:r w:rsidRPr="00197B49">
        <w:rPr>
          <w:b/>
          <w:sz w:val="28"/>
          <w:szCs w:val="28"/>
        </w:rPr>
        <w:t>Характеристика кадрового состава:</w:t>
      </w:r>
    </w:p>
    <w:p w:rsidR="00FA457A" w:rsidRPr="00197B49" w:rsidRDefault="00FA457A" w:rsidP="003B7A3F">
      <w:pPr>
        <w:spacing w:line="360" w:lineRule="auto"/>
        <w:ind w:left="786"/>
        <w:jc w:val="center"/>
        <w:rPr>
          <w:sz w:val="28"/>
          <w:szCs w:val="28"/>
        </w:rPr>
      </w:pPr>
      <w:r w:rsidRPr="00197B49">
        <w:rPr>
          <w:sz w:val="28"/>
          <w:szCs w:val="28"/>
        </w:rPr>
        <w:t>Общее число педагогических работников.</w:t>
      </w:r>
    </w:p>
    <w:tbl>
      <w:tblPr>
        <w:tblpPr w:leftFromText="180" w:rightFromText="180" w:vertAnchor="text" w:tblpXSpec="center" w:tblpY="1"/>
        <w:tblOverlap w:val="never"/>
        <w:tblW w:w="5552" w:type="dxa"/>
        <w:tblLook w:val="01E0"/>
      </w:tblPr>
      <w:tblGrid>
        <w:gridCol w:w="2776"/>
        <w:gridCol w:w="2776"/>
      </w:tblGrid>
      <w:tr w:rsidR="00FA457A" w:rsidRPr="00197B49" w:rsidTr="00F4224B">
        <w:trPr>
          <w:trHeight w:val="449"/>
        </w:trPr>
        <w:tc>
          <w:tcPr>
            <w:tcW w:w="2776"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sidRPr="00197B49">
              <w:rPr>
                <w:sz w:val="28"/>
                <w:szCs w:val="28"/>
              </w:rPr>
              <w:t>201</w:t>
            </w:r>
            <w:r>
              <w:rPr>
                <w:sz w:val="28"/>
                <w:szCs w:val="28"/>
              </w:rPr>
              <w:t>3-2014</w:t>
            </w:r>
          </w:p>
        </w:tc>
        <w:tc>
          <w:tcPr>
            <w:tcW w:w="2776"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sidRPr="00197B49">
              <w:rPr>
                <w:sz w:val="28"/>
                <w:szCs w:val="28"/>
              </w:rPr>
              <w:t>201</w:t>
            </w:r>
            <w:r>
              <w:rPr>
                <w:sz w:val="28"/>
                <w:szCs w:val="28"/>
              </w:rPr>
              <w:t>4</w:t>
            </w:r>
            <w:r w:rsidRPr="00197B49">
              <w:rPr>
                <w:sz w:val="28"/>
                <w:szCs w:val="28"/>
              </w:rPr>
              <w:t>-201</w:t>
            </w:r>
            <w:r>
              <w:rPr>
                <w:sz w:val="28"/>
                <w:szCs w:val="28"/>
              </w:rPr>
              <w:t>5</w:t>
            </w:r>
          </w:p>
        </w:tc>
      </w:tr>
      <w:tr w:rsidR="00FA457A" w:rsidRPr="00197B49" w:rsidTr="00F4224B">
        <w:tc>
          <w:tcPr>
            <w:tcW w:w="2776"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Pr>
                <w:sz w:val="28"/>
                <w:szCs w:val="28"/>
              </w:rPr>
              <w:t>19</w:t>
            </w:r>
          </w:p>
        </w:tc>
        <w:tc>
          <w:tcPr>
            <w:tcW w:w="2776"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sidRPr="00197B49">
              <w:rPr>
                <w:sz w:val="28"/>
                <w:szCs w:val="28"/>
              </w:rPr>
              <w:t>19</w:t>
            </w:r>
          </w:p>
        </w:tc>
      </w:tr>
    </w:tbl>
    <w:p w:rsidR="00FA457A" w:rsidRPr="00197B49" w:rsidRDefault="00FA457A" w:rsidP="003B7A3F">
      <w:pPr>
        <w:spacing w:line="360" w:lineRule="auto"/>
        <w:ind w:left="426"/>
        <w:jc w:val="center"/>
        <w:rPr>
          <w:sz w:val="28"/>
          <w:szCs w:val="28"/>
        </w:rPr>
      </w:pPr>
      <w:r w:rsidRPr="00197B49">
        <w:rPr>
          <w:bCs/>
          <w:sz w:val="28"/>
          <w:szCs w:val="28"/>
        </w:rPr>
        <w:t>ХАРАКТЕРИСТИКА ПО СТАЖУ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1544"/>
        <w:gridCol w:w="1560"/>
        <w:gridCol w:w="1583"/>
        <w:gridCol w:w="1583"/>
        <w:gridCol w:w="1663"/>
      </w:tblGrid>
      <w:tr w:rsidR="00FA457A" w:rsidRPr="00197B49" w:rsidTr="00F4224B">
        <w:trPr>
          <w:jc w:val="center"/>
        </w:trPr>
        <w:tc>
          <w:tcPr>
            <w:tcW w:w="1699" w:type="dxa"/>
          </w:tcPr>
          <w:p w:rsidR="00FA457A" w:rsidRPr="00197B49" w:rsidRDefault="00FA457A" w:rsidP="00F4224B">
            <w:pPr>
              <w:spacing w:line="360" w:lineRule="auto"/>
              <w:ind w:left="426"/>
              <w:jc w:val="both"/>
              <w:rPr>
                <w:sz w:val="28"/>
                <w:szCs w:val="28"/>
              </w:rPr>
            </w:pPr>
            <w:r w:rsidRPr="00197B49">
              <w:rPr>
                <w:sz w:val="28"/>
                <w:szCs w:val="28"/>
              </w:rPr>
              <w:t>Всего</w:t>
            </w:r>
          </w:p>
        </w:tc>
        <w:tc>
          <w:tcPr>
            <w:tcW w:w="1699" w:type="dxa"/>
          </w:tcPr>
          <w:p w:rsidR="00FA457A" w:rsidRPr="00197B49" w:rsidRDefault="00FA457A" w:rsidP="00F4224B">
            <w:pPr>
              <w:spacing w:line="360" w:lineRule="auto"/>
              <w:ind w:left="426"/>
              <w:jc w:val="both"/>
              <w:rPr>
                <w:sz w:val="28"/>
                <w:szCs w:val="28"/>
              </w:rPr>
            </w:pPr>
            <w:r w:rsidRPr="00197B49">
              <w:rPr>
                <w:sz w:val="28"/>
                <w:szCs w:val="28"/>
              </w:rPr>
              <w:t xml:space="preserve"> До 3-х лет</w:t>
            </w:r>
          </w:p>
        </w:tc>
        <w:tc>
          <w:tcPr>
            <w:tcW w:w="1699" w:type="dxa"/>
          </w:tcPr>
          <w:p w:rsidR="00FA457A" w:rsidRPr="00197B49" w:rsidRDefault="00FA457A" w:rsidP="00F4224B">
            <w:pPr>
              <w:spacing w:line="360" w:lineRule="auto"/>
              <w:ind w:left="426"/>
              <w:jc w:val="both"/>
              <w:rPr>
                <w:sz w:val="28"/>
                <w:szCs w:val="28"/>
              </w:rPr>
            </w:pPr>
            <w:r w:rsidRPr="00197B49">
              <w:rPr>
                <w:sz w:val="28"/>
                <w:szCs w:val="28"/>
              </w:rPr>
              <w:t>3-10 лет</w:t>
            </w:r>
          </w:p>
        </w:tc>
        <w:tc>
          <w:tcPr>
            <w:tcW w:w="1699" w:type="dxa"/>
          </w:tcPr>
          <w:p w:rsidR="00FA457A" w:rsidRPr="00197B49" w:rsidRDefault="00FA457A" w:rsidP="00F4224B">
            <w:pPr>
              <w:spacing w:line="360" w:lineRule="auto"/>
              <w:ind w:left="426"/>
              <w:jc w:val="both"/>
              <w:rPr>
                <w:sz w:val="28"/>
                <w:szCs w:val="28"/>
              </w:rPr>
            </w:pPr>
            <w:r w:rsidRPr="00197B49">
              <w:rPr>
                <w:sz w:val="28"/>
                <w:szCs w:val="28"/>
              </w:rPr>
              <w:t>10-20 лет</w:t>
            </w:r>
          </w:p>
        </w:tc>
        <w:tc>
          <w:tcPr>
            <w:tcW w:w="1699" w:type="dxa"/>
          </w:tcPr>
          <w:p w:rsidR="00FA457A" w:rsidRPr="00197B49" w:rsidRDefault="00FA457A" w:rsidP="00F4224B">
            <w:pPr>
              <w:spacing w:line="360" w:lineRule="auto"/>
              <w:ind w:left="426"/>
              <w:jc w:val="both"/>
              <w:rPr>
                <w:sz w:val="28"/>
                <w:szCs w:val="28"/>
              </w:rPr>
            </w:pPr>
            <w:r w:rsidRPr="00197B49">
              <w:rPr>
                <w:sz w:val="28"/>
                <w:szCs w:val="28"/>
              </w:rPr>
              <w:t>20-30 лет</w:t>
            </w:r>
          </w:p>
        </w:tc>
        <w:tc>
          <w:tcPr>
            <w:tcW w:w="1699" w:type="dxa"/>
          </w:tcPr>
          <w:p w:rsidR="00FA457A" w:rsidRPr="00197B49" w:rsidRDefault="00FA457A" w:rsidP="00F4224B">
            <w:pPr>
              <w:spacing w:line="360" w:lineRule="auto"/>
              <w:ind w:left="426"/>
              <w:jc w:val="both"/>
              <w:rPr>
                <w:sz w:val="28"/>
                <w:szCs w:val="28"/>
              </w:rPr>
            </w:pPr>
            <w:r w:rsidRPr="00197B49">
              <w:rPr>
                <w:sz w:val="28"/>
                <w:szCs w:val="28"/>
              </w:rPr>
              <w:t>Свыше 30 лет</w:t>
            </w:r>
          </w:p>
        </w:tc>
      </w:tr>
      <w:tr w:rsidR="00FA457A" w:rsidRPr="00197B49" w:rsidTr="00F4224B">
        <w:trPr>
          <w:jc w:val="center"/>
        </w:trPr>
        <w:tc>
          <w:tcPr>
            <w:tcW w:w="1699" w:type="dxa"/>
          </w:tcPr>
          <w:p w:rsidR="00FA457A" w:rsidRPr="00197B49" w:rsidRDefault="00FA457A" w:rsidP="00F4224B">
            <w:pPr>
              <w:spacing w:line="360" w:lineRule="auto"/>
              <w:ind w:left="426"/>
              <w:jc w:val="both"/>
              <w:rPr>
                <w:sz w:val="28"/>
                <w:szCs w:val="28"/>
              </w:rPr>
            </w:pPr>
            <w:r w:rsidRPr="00197B49">
              <w:rPr>
                <w:sz w:val="28"/>
                <w:szCs w:val="28"/>
              </w:rPr>
              <w:t>1</w:t>
            </w:r>
            <w:r>
              <w:rPr>
                <w:sz w:val="28"/>
                <w:szCs w:val="28"/>
              </w:rPr>
              <w:t>9</w:t>
            </w:r>
          </w:p>
        </w:tc>
        <w:tc>
          <w:tcPr>
            <w:tcW w:w="1699" w:type="dxa"/>
          </w:tcPr>
          <w:p w:rsidR="00FA457A" w:rsidRPr="00197B49" w:rsidRDefault="00FA457A" w:rsidP="00F4224B">
            <w:pPr>
              <w:spacing w:line="360" w:lineRule="auto"/>
              <w:ind w:left="426"/>
              <w:jc w:val="both"/>
              <w:rPr>
                <w:sz w:val="28"/>
                <w:szCs w:val="28"/>
              </w:rPr>
            </w:pPr>
            <w:r>
              <w:rPr>
                <w:sz w:val="28"/>
                <w:szCs w:val="28"/>
              </w:rPr>
              <w:t>1</w:t>
            </w:r>
          </w:p>
        </w:tc>
        <w:tc>
          <w:tcPr>
            <w:tcW w:w="1699" w:type="dxa"/>
          </w:tcPr>
          <w:p w:rsidR="00FA457A" w:rsidRPr="00197B49" w:rsidRDefault="00FA457A" w:rsidP="00F4224B">
            <w:pPr>
              <w:spacing w:line="360" w:lineRule="auto"/>
              <w:ind w:left="426"/>
              <w:jc w:val="both"/>
              <w:rPr>
                <w:sz w:val="28"/>
                <w:szCs w:val="28"/>
              </w:rPr>
            </w:pPr>
            <w:r>
              <w:rPr>
                <w:sz w:val="28"/>
                <w:szCs w:val="28"/>
              </w:rPr>
              <w:t>3</w:t>
            </w:r>
          </w:p>
        </w:tc>
        <w:tc>
          <w:tcPr>
            <w:tcW w:w="1699" w:type="dxa"/>
          </w:tcPr>
          <w:p w:rsidR="00FA457A" w:rsidRPr="00197B49" w:rsidRDefault="00FA457A" w:rsidP="00F4224B">
            <w:pPr>
              <w:spacing w:line="360" w:lineRule="auto"/>
              <w:ind w:left="426"/>
              <w:jc w:val="both"/>
              <w:rPr>
                <w:sz w:val="28"/>
                <w:szCs w:val="28"/>
              </w:rPr>
            </w:pPr>
            <w:r w:rsidRPr="00197B49">
              <w:rPr>
                <w:sz w:val="28"/>
                <w:szCs w:val="28"/>
              </w:rPr>
              <w:t>4</w:t>
            </w:r>
          </w:p>
        </w:tc>
        <w:tc>
          <w:tcPr>
            <w:tcW w:w="1699" w:type="dxa"/>
          </w:tcPr>
          <w:p w:rsidR="00FA457A" w:rsidRPr="00197B49" w:rsidRDefault="00FA457A" w:rsidP="00F4224B">
            <w:pPr>
              <w:spacing w:line="360" w:lineRule="auto"/>
              <w:ind w:left="426"/>
              <w:jc w:val="both"/>
              <w:rPr>
                <w:sz w:val="28"/>
                <w:szCs w:val="28"/>
              </w:rPr>
            </w:pPr>
            <w:r w:rsidRPr="00197B49">
              <w:rPr>
                <w:sz w:val="28"/>
                <w:szCs w:val="28"/>
              </w:rPr>
              <w:t>9</w:t>
            </w:r>
          </w:p>
        </w:tc>
        <w:tc>
          <w:tcPr>
            <w:tcW w:w="1699" w:type="dxa"/>
          </w:tcPr>
          <w:p w:rsidR="00FA457A" w:rsidRPr="00197B49" w:rsidRDefault="00FA457A" w:rsidP="00F4224B">
            <w:pPr>
              <w:spacing w:line="360" w:lineRule="auto"/>
              <w:ind w:left="426"/>
              <w:jc w:val="both"/>
              <w:rPr>
                <w:sz w:val="28"/>
                <w:szCs w:val="28"/>
              </w:rPr>
            </w:pPr>
            <w:r>
              <w:rPr>
                <w:sz w:val="28"/>
                <w:szCs w:val="28"/>
              </w:rPr>
              <w:t>2</w:t>
            </w:r>
          </w:p>
        </w:tc>
      </w:tr>
    </w:tbl>
    <w:p w:rsidR="00FA457A" w:rsidRPr="00197B49" w:rsidRDefault="00FA457A" w:rsidP="003B7A3F">
      <w:pPr>
        <w:spacing w:line="360" w:lineRule="auto"/>
        <w:ind w:left="426"/>
        <w:jc w:val="both"/>
        <w:rPr>
          <w:sz w:val="28"/>
          <w:szCs w:val="28"/>
        </w:rPr>
      </w:pPr>
      <w:r w:rsidRPr="00197B49">
        <w:rPr>
          <w:sz w:val="28"/>
          <w:szCs w:val="28"/>
        </w:rPr>
        <w:t>Педагогический коллектив сочетает молодых и опытных учителей.</w:t>
      </w:r>
    </w:p>
    <w:p w:rsidR="00FA457A" w:rsidRPr="00197B49" w:rsidRDefault="00FA457A" w:rsidP="003B7A3F">
      <w:pPr>
        <w:spacing w:line="360" w:lineRule="auto"/>
        <w:ind w:left="426"/>
        <w:jc w:val="center"/>
        <w:rPr>
          <w:bCs/>
          <w:sz w:val="28"/>
          <w:szCs w:val="28"/>
        </w:rPr>
      </w:pPr>
      <w:r w:rsidRPr="00197B49">
        <w:rPr>
          <w:bCs/>
          <w:sz w:val="28"/>
          <w:szCs w:val="28"/>
        </w:rPr>
        <w:t>ХАРАКТЕРИСТИКА ПО ВОЗРАСТУ</w:t>
      </w:r>
    </w:p>
    <w:tbl>
      <w:tblPr>
        <w:tblW w:w="0" w:type="auto"/>
        <w:jc w:val="center"/>
        <w:tblLook w:val="01E0"/>
      </w:tblPr>
      <w:tblGrid>
        <w:gridCol w:w="1087"/>
        <w:gridCol w:w="817"/>
        <w:gridCol w:w="818"/>
        <w:gridCol w:w="818"/>
        <w:gridCol w:w="818"/>
        <w:gridCol w:w="1001"/>
        <w:gridCol w:w="812"/>
        <w:gridCol w:w="734"/>
        <w:gridCol w:w="765"/>
        <w:gridCol w:w="764"/>
        <w:gridCol w:w="1137"/>
      </w:tblGrid>
      <w:tr w:rsidR="00FA457A" w:rsidRPr="00197B49" w:rsidTr="00F4224B">
        <w:trPr>
          <w:jc w:val="center"/>
        </w:trPr>
        <w:tc>
          <w:tcPr>
            <w:tcW w:w="907"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180"/>
              <w:jc w:val="both"/>
              <w:rPr>
                <w:sz w:val="28"/>
                <w:szCs w:val="28"/>
              </w:rPr>
            </w:pPr>
            <w:r w:rsidRPr="00197B49">
              <w:rPr>
                <w:sz w:val="28"/>
                <w:szCs w:val="28"/>
              </w:rPr>
              <w:t>Всего</w:t>
            </w:r>
          </w:p>
        </w:tc>
        <w:tc>
          <w:tcPr>
            <w:tcW w:w="4365" w:type="dxa"/>
            <w:gridSpan w:val="5"/>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sidRPr="00197B49">
              <w:rPr>
                <w:sz w:val="28"/>
                <w:szCs w:val="28"/>
              </w:rPr>
              <w:t>Возрастной ценз (женщины)</w:t>
            </w:r>
          </w:p>
        </w:tc>
        <w:tc>
          <w:tcPr>
            <w:tcW w:w="4275" w:type="dxa"/>
            <w:gridSpan w:val="5"/>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sidRPr="00197B49">
              <w:rPr>
                <w:sz w:val="28"/>
                <w:szCs w:val="28"/>
              </w:rPr>
              <w:t>Возрастной ценз (мужчины)</w:t>
            </w:r>
          </w:p>
        </w:tc>
      </w:tr>
      <w:tr w:rsidR="00FA457A" w:rsidRPr="00197B49" w:rsidTr="00F4224B">
        <w:trPr>
          <w:jc w:val="center"/>
        </w:trPr>
        <w:tc>
          <w:tcPr>
            <w:tcW w:w="907" w:type="dxa"/>
            <w:vMerge w:val="restart"/>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180"/>
              <w:jc w:val="both"/>
              <w:rPr>
                <w:sz w:val="28"/>
                <w:szCs w:val="28"/>
              </w:rPr>
            </w:pPr>
          </w:p>
          <w:p w:rsidR="00FA457A" w:rsidRPr="00197B49" w:rsidRDefault="00FA457A" w:rsidP="00F4224B">
            <w:pPr>
              <w:spacing w:line="360" w:lineRule="auto"/>
              <w:ind w:left="180"/>
              <w:jc w:val="both"/>
              <w:rPr>
                <w:sz w:val="28"/>
                <w:szCs w:val="28"/>
              </w:rPr>
            </w:pPr>
            <w:r w:rsidRPr="00197B49">
              <w:rPr>
                <w:sz w:val="28"/>
                <w:szCs w:val="28"/>
              </w:rPr>
              <w:t>1</w:t>
            </w:r>
            <w:r>
              <w:rPr>
                <w:sz w:val="28"/>
                <w:szCs w:val="28"/>
              </w:rPr>
              <w:t>9</w:t>
            </w: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24"/>
              <w:jc w:val="both"/>
              <w:rPr>
                <w:sz w:val="28"/>
                <w:szCs w:val="28"/>
              </w:rPr>
            </w:pPr>
            <w:r w:rsidRPr="00197B49">
              <w:rPr>
                <w:sz w:val="28"/>
                <w:szCs w:val="28"/>
              </w:rPr>
              <w:t>до 30 лет</w:t>
            </w: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jc w:val="both"/>
              <w:rPr>
                <w:sz w:val="28"/>
                <w:szCs w:val="28"/>
              </w:rPr>
            </w:pPr>
            <w:r w:rsidRPr="00197B49">
              <w:rPr>
                <w:sz w:val="28"/>
                <w:szCs w:val="28"/>
              </w:rPr>
              <w:t>З1-40</w:t>
            </w: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jc w:val="both"/>
              <w:rPr>
                <w:sz w:val="28"/>
                <w:szCs w:val="28"/>
              </w:rPr>
            </w:pPr>
            <w:r w:rsidRPr="00197B49">
              <w:rPr>
                <w:sz w:val="28"/>
                <w:szCs w:val="28"/>
              </w:rPr>
              <w:t>41-50</w:t>
            </w: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jc w:val="both"/>
              <w:rPr>
                <w:sz w:val="28"/>
                <w:szCs w:val="28"/>
              </w:rPr>
            </w:pPr>
            <w:r w:rsidRPr="00197B49">
              <w:rPr>
                <w:sz w:val="28"/>
                <w:szCs w:val="28"/>
              </w:rPr>
              <w:t>51-55</w:t>
            </w:r>
          </w:p>
        </w:tc>
        <w:tc>
          <w:tcPr>
            <w:tcW w:w="100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jc w:val="both"/>
              <w:rPr>
                <w:sz w:val="28"/>
                <w:szCs w:val="28"/>
              </w:rPr>
            </w:pPr>
            <w:r w:rsidRPr="00197B49">
              <w:rPr>
                <w:sz w:val="28"/>
                <w:szCs w:val="28"/>
              </w:rPr>
              <w:t>свыше</w:t>
            </w:r>
          </w:p>
          <w:p w:rsidR="00FA457A" w:rsidRPr="00197B49" w:rsidRDefault="00FA457A" w:rsidP="00F4224B">
            <w:pPr>
              <w:spacing w:line="360" w:lineRule="auto"/>
              <w:jc w:val="both"/>
              <w:rPr>
                <w:sz w:val="28"/>
                <w:szCs w:val="28"/>
              </w:rPr>
            </w:pPr>
            <w:r w:rsidRPr="00197B49">
              <w:rPr>
                <w:sz w:val="28"/>
                <w:szCs w:val="28"/>
              </w:rPr>
              <w:t>55</w:t>
            </w:r>
          </w:p>
        </w:tc>
        <w:tc>
          <w:tcPr>
            <w:tcW w:w="83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15"/>
              <w:jc w:val="both"/>
              <w:rPr>
                <w:sz w:val="28"/>
                <w:szCs w:val="28"/>
              </w:rPr>
            </w:pPr>
            <w:r w:rsidRPr="00197B49">
              <w:rPr>
                <w:sz w:val="28"/>
                <w:szCs w:val="28"/>
              </w:rPr>
              <w:t>до 30 лет</w:t>
            </w:r>
          </w:p>
        </w:tc>
        <w:tc>
          <w:tcPr>
            <w:tcW w:w="83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jc w:val="both"/>
              <w:rPr>
                <w:sz w:val="28"/>
                <w:szCs w:val="28"/>
              </w:rPr>
            </w:pPr>
            <w:r w:rsidRPr="00197B49">
              <w:rPr>
                <w:sz w:val="28"/>
                <w:szCs w:val="28"/>
              </w:rPr>
              <w:t>З1-40</w:t>
            </w:r>
          </w:p>
        </w:tc>
        <w:tc>
          <w:tcPr>
            <w:tcW w:w="832"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75"/>
              <w:jc w:val="both"/>
              <w:rPr>
                <w:sz w:val="28"/>
                <w:szCs w:val="28"/>
              </w:rPr>
            </w:pPr>
            <w:r w:rsidRPr="00197B49">
              <w:rPr>
                <w:sz w:val="28"/>
                <w:szCs w:val="28"/>
              </w:rPr>
              <w:t>41-50</w:t>
            </w:r>
          </w:p>
        </w:tc>
        <w:tc>
          <w:tcPr>
            <w:tcW w:w="832"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72"/>
              <w:jc w:val="both"/>
              <w:rPr>
                <w:sz w:val="28"/>
                <w:szCs w:val="28"/>
              </w:rPr>
            </w:pPr>
            <w:r w:rsidRPr="00197B49">
              <w:rPr>
                <w:sz w:val="28"/>
                <w:szCs w:val="28"/>
              </w:rPr>
              <w:t>51-55</w:t>
            </w:r>
          </w:p>
        </w:tc>
        <w:tc>
          <w:tcPr>
            <w:tcW w:w="949"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136"/>
              <w:jc w:val="both"/>
              <w:rPr>
                <w:sz w:val="28"/>
                <w:szCs w:val="28"/>
              </w:rPr>
            </w:pPr>
            <w:r w:rsidRPr="00197B49">
              <w:rPr>
                <w:sz w:val="28"/>
                <w:szCs w:val="28"/>
              </w:rPr>
              <w:t>свыше</w:t>
            </w:r>
          </w:p>
          <w:p w:rsidR="00FA457A" w:rsidRPr="00197B49" w:rsidRDefault="00FA457A" w:rsidP="00F4224B">
            <w:pPr>
              <w:spacing w:line="360" w:lineRule="auto"/>
              <w:ind w:left="136"/>
              <w:jc w:val="both"/>
              <w:rPr>
                <w:sz w:val="28"/>
                <w:szCs w:val="28"/>
              </w:rPr>
            </w:pPr>
            <w:r w:rsidRPr="00197B49">
              <w:rPr>
                <w:sz w:val="28"/>
                <w:szCs w:val="28"/>
              </w:rPr>
              <w:t>55</w:t>
            </w:r>
          </w:p>
        </w:tc>
      </w:tr>
      <w:tr w:rsidR="00FA457A" w:rsidRPr="00197B49" w:rsidTr="00F4224B">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FA457A" w:rsidRPr="00197B49" w:rsidRDefault="00FA457A" w:rsidP="00F4224B">
            <w:pPr>
              <w:spacing w:line="360" w:lineRule="auto"/>
              <w:ind w:left="426"/>
              <w:jc w:val="both"/>
              <w:rPr>
                <w:sz w:val="28"/>
                <w:szCs w:val="28"/>
              </w:rPr>
            </w:pP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sidRPr="00197B49">
              <w:rPr>
                <w:sz w:val="28"/>
                <w:szCs w:val="28"/>
              </w:rPr>
              <w:t>2</w:t>
            </w: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Pr>
                <w:sz w:val="28"/>
                <w:szCs w:val="28"/>
              </w:rPr>
              <w:t>4</w:t>
            </w: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Pr>
                <w:sz w:val="28"/>
                <w:szCs w:val="28"/>
              </w:rPr>
              <w:t>8</w:t>
            </w:r>
          </w:p>
        </w:tc>
        <w:tc>
          <w:tcPr>
            <w:tcW w:w="84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sidRPr="00197B49">
              <w:rPr>
                <w:sz w:val="28"/>
                <w:szCs w:val="28"/>
              </w:rPr>
              <w:t>2</w:t>
            </w:r>
          </w:p>
        </w:tc>
        <w:tc>
          <w:tcPr>
            <w:tcW w:w="100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p>
        </w:tc>
        <w:tc>
          <w:tcPr>
            <w:tcW w:w="83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Pr>
                <w:sz w:val="28"/>
                <w:szCs w:val="28"/>
              </w:rPr>
              <w:t>2</w:t>
            </w:r>
          </w:p>
        </w:tc>
        <w:tc>
          <w:tcPr>
            <w:tcW w:w="831"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p>
        </w:tc>
        <w:tc>
          <w:tcPr>
            <w:tcW w:w="832"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p>
        </w:tc>
        <w:tc>
          <w:tcPr>
            <w:tcW w:w="832"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p>
        </w:tc>
        <w:tc>
          <w:tcPr>
            <w:tcW w:w="949" w:type="dxa"/>
            <w:tcBorders>
              <w:top w:val="single" w:sz="4" w:space="0" w:color="auto"/>
              <w:left w:val="single" w:sz="4" w:space="0" w:color="auto"/>
              <w:bottom w:val="single" w:sz="4" w:space="0" w:color="auto"/>
              <w:right w:val="single" w:sz="4" w:space="0" w:color="auto"/>
            </w:tcBorders>
          </w:tcPr>
          <w:p w:rsidR="00FA457A" w:rsidRPr="00197B49" w:rsidRDefault="00FA457A" w:rsidP="00F4224B">
            <w:pPr>
              <w:spacing w:line="360" w:lineRule="auto"/>
              <w:ind w:left="426"/>
              <w:jc w:val="both"/>
              <w:rPr>
                <w:sz w:val="28"/>
                <w:szCs w:val="28"/>
              </w:rPr>
            </w:pPr>
            <w:r>
              <w:rPr>
                <w:sz w:val="28"/>
                <w:szCs w:val="28"/>
              </w:rPr>
              <w:t>1</w:t>
            </w:r>
          </w:p>
        </w:tc>
      </w:tr>
    </w:tbl>
    <w:p w:rsidR="00FA457A" w:rsidRPr="00197B49" w:rsidRDefault="00FA457A" w:rsidP="003B7A3F">
      <w:pPr>
        <w:spacing w:line="360" w:lineRule="auto"/>
        <w:ind w:left="426"/>
        <w:jc w:val="center"/>
        <w:rPr>
          <w:bCs/>
          <w:sz w:val="28"/>
          <w:szCs w:val="28"/>
        </w:rPr>
      </w:pPr>
      <w:r w:rsidRPr="00197B49">
        <w:rPr>
          <w:bCs/>
          <w:sz w:val="28"/>
          <w:szCs w:val="28"/>
        </w:rPr>
        <w:t>КВАЛИФИКАЦИОННАЯ ХАРАКТЕРИСТИКА</w:t>
      </w:r>
    </w:p>
    <w:p w:rsidR="00FA457A" w:rsidRPr="00197B49" w:rsidRDefault="00FA457A" w:rsidP="003B7A3F">
      <w:pPr>
        <w:spacing w:line="360" w:lineRule="auto"/>
        <w:ind w:left="426"/>
        <w:jc w:val="both"/>
        <w:rPr>
          <w:bCs/>
          <w:sz w:val="28"/>
          <w:szCs w:val="28"/>
        </w:rPr>
      </w:pPr>
      <w:r>
        <w:rPr>
          <w:noProof/>
          <w:lang w:eastAsia="ru-RU"/>
        </w:rPr>
      </w:r>
      <w:r w:rsidRPr="00356DC6">
        <w:rPr>
          <w:bCs/>
          <w:sz w:val="28"/>
          <w:szCs w:val="28"/>
        </w:rPr>
        <w:pict>
          <v:group id="_x0000_s1026" editas="canvas" style="width:387.75pt;height:144.75pt;mso-position-horizontal-relative:char;mso-position-vertical-relative:line" coordsize="7755,2895">
            <o:lock v:ext="edit" aspectratio="t"/>
            <v:shape id="_x0000_s1027" type="#_x0000_t75" style="position:absolute;width:7755;height:2895" o:preferrelative="f">
              <v:fill o:detectmouseclick="t"/>
              <v:path o:extrusionok="t" o:connecttype="none"/>
              <o:lock v:ext="edit" text="t"/>
            </v:shape>
            <v:rect id="_x0000_s1028" style="position:absolute;left:962;top:225;width:6492;height:2040" fillcolor="#fc9" stroked="f"/>
            <v:line id="_x0000_s1029" style="position:absolute" from="1773,225" to="1773,2265"/>
            <v:line id="_x0000_s1030" style="position:absolute" from="2585,225" to="2585,2265"/>
            <v:line id="_x0000_s1031" style="position:absolute" from="3396,225" to="3396,2265"/>
            <v:line id="_x0000_s1032" style="position:absolute" from="4208,225" to="4208,2265"/>
            <v:line id="_x0000_s1033" style="position:absolute" from="5020,225" to="5020,2265"/>
            <v:line id="_x0000_s1034" style="position:absolute" from="5831,225" to="5831,2265"/>
            <v:line id="_x0000_s1035" style="position:absolute" from="6643,225" to="6643,2265"/>
            <v:line id="_x0000_s1036" style="position:absolute" from="7454,225" to="7454,2265"/>
            <v:rect id="_x0000_s1037" style="position:absolute;left:962;top:225;width:6492;height:2040" filled="f" strokecolor="gray"/>
            <v:rect id="_x0000_s1038" style="position:absolute;left:962;top:1905;width:2434;height:210" fillcolor="yellow"/>
            <v:rect id="_x0000_s1039" style="position:absolute;left:962;top:1395;width:5681;height:210" fillcolor="yellow"/>
            <v:rect id="_x0000_s1040" style="position:absolute;left:962;top:885;width:811;height:210" fillcolor="yellow"/>
            <v:rect id="_x0000_s1041" style="position:absolute;left:962;top:375;width:4869;height:210" fillcolor="yellow"/>
            <v:line id="_x0000_s1042" style="position:absolute" from="962,2265" to="7454,2265"/>
            <v:line id="_x0000_s1043" style="position:absolute;flip:y" from="962,2265" to="962,2310"/>
            <v:line id="_x0000_s1044" style="position:absolute;flip:y" from="1773,2265" to="1773,2310"/>
            <v:line id="_x0000_s1045" style="position:absolute;flip:y" from="2585,2265" to="2585,2310"/>
            <v:line id="_x0000_s1046" style="position:absolute;flip:y" from="3396,2265" to="3396,2310"/>
            <v:line id="_x0000_s1047" style="position:absolute;flip:y" from="4208,2265" to="4208,2310"/>
            <v:line id="_x0000_s1048" style="position:absolute;flip:y" from="5020,2265" to="5020,2310"/>
            <v:line id="_x0000_s1049" style="position:absolute;flip:y" from="5831,2265" to="5831,2310"/>
            <v:line id="_x0000_s1050" style="position:absolute;flip:y" from="6643,2265" to="6643,2310"/>
            <v:line id="_x0000_s1051" style="position:absolute;flip:y" from="7454,2265" to="7454,2310"/>
            <v:line id="_x0000_s1052" style="position:absolute" from="962,225" to="962,2265"/>
            <v:line id="_x0000_s1053" style="position:absolute" from="917,2265" to="962,2265"/>
            <v:line id="_x0000_s1054" style="position:absolute" from="917,1755" to="962,1755"/>
            <v:line id="_x0000_s1055" style="position:absolute" from="917,1245" to="962,1245"/>
            <v:line id="_x0000_s1056" style="position:absolute" from="917,735" to="962,735"/>
            <v:line id="_x0000_s1057" style="position:absolute" from="917,225" to="962,225"/>
            <v:rect id="_x0000_s1058" style="position:absolute;left:917;top:2400;width:89;height:184;mso-wrap-style:none" filled="f" stroked="f">
              <v:textbox style="mso-next-textbox:#_x0000_s1058;mso-fit-shape-to-text:t" inset="0,0,0,0">
                <w:txbxContent>
                  <w:p w:rsidR="00FA457A" w:rsidRDefault="00FA457A" w:rsidP="003B7A3F">
                    <w:r>
                      <w:rPr>
                        <w:rFonts w:ascii="Arial" w:hAnsi="Arial" w:cs="Arial"/>
                        <w:b/>
                        <w:bCs/>
                        <w:color w:val="000000"/>
                        <w:sz w:val="16"/>
                        <w:szCs w:val="16"/>
                        <w:lang w:val="en-US"/>
                      </w:rPr>
                      <w:t>0</w:t>
                    </w:r>
                  </w:p>
                </w:txbxContent>
              </v:textbox>
            </v:rect>
            <v:rect id="_x0000_s1059" style="position:absolute;left:1728;top:2400;width:89;height:184;mso-wrap-style:none" filled="f" stroked="f">
              <v:textbox style="mso-next-textbox:#_x0000_s1059;mso-fit-shape-to-text:t" inset="0,0,0,0">
                <w:txbxContent>
                  <w:p w:rsidR="00FA457A" w:rsidRDefault="00FA457A" w:rsidP="003B7A3F">
                    <w:r>
                      <w:rPr>
                        <w:rFonts w:ascii="Arial" w:hAnsi="Arial" w:cs="Arial"/>
                        <w:b/>
                        <w:bCs/>
                        <w:color w:val="000000"/>
                        <w:sz w:val="16"/>
                        <w:szCs w:val="16"/>
                        <w:lang w:val="en-US"/>
                      </w:rPr>
                      <w:t>1</w:t>
                    </w:r>
                  </w:p>
                </w:txbxContent>
              </v:textbox>
            </v:rect>
            <v:rect id="_x0000_s1060" style="position:absolute;left:2540;top:2400;width:89;height:184;mso-wrap-style:none" filled="f" stroked="f">
              <v:textbox style="mso-next-textbox:#_x0000_s1060;mso-fit-shape-to-text:t" inset="0,0,0,0">
                <w:txbxContent>
                  <w:p w:rsidR="00FA457A" w:rsidRDefault="00FA457A" w:rsidP="003B7A3F">
                    <w:r>
                      <w:rPr>
                        <w:rFonts w:ascii="Arial" w:hAnsi="Arial" w:cs="Arial"/>
                        <w:b/>
                        <w:bCs/>
                        <w:color w:val="000000"/>
                        <w:sz w:val="16"/>
                        <w:szCs w:val="16"/>
                        <w:lang w:val="en-US"/>
                      </w:rPr>
                      <w:t>2</w:t>
                    </w:r>
                  </w:p>
                </w:txbxContent>
              </v:textbox>
            </v:rect>
            <v:rect id="_x0000_s1061" style="position:absolute;left:3351;top:2400;width:89;height:184;mso-wrap-style:none" filled="f" stroked="f">
              <v:textbox style="mso-next-textbox:#_x0000_s1061;mso-fit-shape-to-text:t" inset="0,0,0,0">
                <w:txbxContent>
                  <w:p w:rsidR="00FA457A" w:rsidRDefault="00FA457A" w:rsidP="003B7A3F">
                    <w:r>
                      <w:rPr>
                        <w:rFonts w:ascii="Arial" w:hAnsi="Arial" w:cs="Arial"/>
                        <w:b/>
                        <w:bCs/>
                        <w:color w:val="000000"/>
                        <w:sz w:val="16"/>
                        <w:szCs w:val="16"/>
                        <w:lang w:val="en-US"/>
                      </w:rPr>
                      <w:t>3</w:t>
                    </w:r>
                  </w:p>
                </w:txbxContent>
              </v:textbox>
            </v:rect>
            <v:rect id="_x0000_s1062" style="position:absolute;left:4163;top:2400;width:89;height:184;mso-wrap-style:none" filled="f" stroked="f">
              <v:textbox style="mso-next-textbox:#_x0000_s1062;mso-fit-shape-to-text:t" inset="0,0,0,0">
                <w:txbxContent>
                  <w:p w:rsidR="00FA457A" w:rsidRDefault="00FA457A" w:rsidP="003B7A3F">
                    <w:r>
                      <w:rPr>
                        <w:rFonts w:ascii="Arial" w:hAnsi="Arial" w:cs="Arial"/>
                        <w:b/>
                        <w:bCs/>
                        <w:color w:val="000000"/>
                        <w:sz w:val="16"/>
                        <w:szCs w:val="16"/>
                        <w:lang w:val="en-US"/>
                      </w:rPr>
                      <w:t>4</w:t>
                    </w:r>
                  </w:p>
                </w:txbxContent>
              </v:textbox>
            </v:rect>
            <v:rect id="_x0000_s1063" style="position:absolute;left:4974;top:2400;width:89;height:184;mso-wrap-style:none" filled="f" stroked="f">
              <v:textbox style="mso-next-textbox:#_x0000_s1063;mso-fit-shape-to-text:t" inset="0,0,0,0">
                <w:txbxContent>
                  <w:p w:rsidR="00FA457A" w:rsidRDefault="00FA457A" w:rsidP="003B7A3F">
                    <w:r>
                      <w:rPr>
                        <w:rFonts w:ascii="Arial" w:hAnsi="Arial" w:cs="Arial"/>
                        <w:b/>
                        <w:bCs/>
                        <w:color w:val="000000"/>
                        <w:sz w:val="16"/>
                        <w:szCs w:val="16"/>
                        <w:lang w:val="en-US"/>
                      </w:rPr>
                      <w:t>5</w:t>
                    </w:r>
                  </w:p>
                </w:txbxContent>
              </v:textbox>
            </v:rect>
            <v:rect id="_x0000_s1064" style="position:absolute;left:5786;top:2400;width:89;height:184;mso-wrap-style:none" filled="f" stroked="f">
              <v:textbox style="mso-next-textbox:#_x0000_s1064;mso-fit-shape-to-text:t" inset="0,0,0,0">
                <w:txbxContent>
                  <w:p w:rsidR="00FA457A" w:rsidRDefault="00FA457A" w:rsidP="003B7A3F">
                    <w:r>
                      <w:rPr>
                        <w:rFonts w:ascii="Arial" w:hAnsi="Arial" w:cs="Arial"/>
                        <w:b/>
                        <w:bCs/>
                        <w:color w:val="000000"/>
                        <w:sz w:val="16"/>
                        <w:szCs w:val="16"/>
                        <w:lang w:val="en-US"/>
                      </w:rPr>
                      <w:t>6</w:t>
                    </w:r>
                  </w:p>
                </w:txbxContent>
              </v:textbox>
            </v:rect>
            <v:rect id="_x0000_s1065" style="position:absolute;left:6598;top:2400;width:89;height:184;mso-wrap-style:none" filled="f" stroked="f">
              <v:textbox style="mso-next-textbox:#_x0000_s1065;mso-fit-shape-to-text:t" inset="0,0,0,0">
                <w:txbxContent>
                  <w:p w:rsidR="00FA457A" w:rsidRDefault="00FA457A" w:rsidP="003B7A3F">
                    <w:r>
                      <w:rPr>
                        <w:rFonts w:ascii="Arial" w:hAnsi="Arial" w:cs="Arial"/>
                        <w:b/>
                        <w:bCs/>
                        <w:color w:val="000000"/>
                        <w:sz w:val="16"/>
                        <w:szCs w:val="16"/>
                        <w:lang w:val="en-US"/>
                      </w:rPr>
                      <w:t>7</w:t>
                    </w:r>
                  </w:p>
                </w:txbxContent>
              </v:textbox>
            </v:rect>
            <v:rect id="_x0000_s1066" style="position:absolute;left:7409;top:2400;width:89;height:184;mso-wrap-style:none" filled="f" stroked="f">
              <v:textbox style="mso-next-textbox:#_x0000_s1066;mso-fit-shape-to-text:t" inset="0,0,0,0">
                <w:txbxContent>
                  <w:p w:rsidR="00FA457A" w:rsidRDefault="00FA457A" w:rsidP="003B7A3F">
                    <w:r>
                      <w:rPr>
                        <w:rFonts w:ascii="Arial" w:hAnsi="Arial" w:cs="Arial"/>
                        <w:b/>
                        <w:bCs/>
                        <w:color w:val="000000"/>
                        <w:sz w:val="16"/>
                        <w:szCs w:val="16"/>
                        <w:lang w:val="en-US"/>
                      </w:rPr>
                      <w:t>8</w:t>
                    </w:r>
                  </w:p>
                </w:txbxContent>
              </v:textbox>
            </v:rect>
            <v:rect id="_x0000_s1067" style="position:absolute;left:631;top:1905;width:214;height:368;mso-wrap-style:none" filled="f" stroked="f">
              <v:textbox style="mso-next-textbox:#_x0000_s1067;mso-fit-shape-to-text:t" inset="0,0,0,0">
                <w:txbxContent>
                  <w:p w:rsidR="00FA457A" w:rsidRDefault="00FA457A" w:rsidP="003B7A3F">
                    <w:r>
                      <w:rPr>
                        <w:rFonts w:ascii="Arial" w:hAnsi="Arial" w:cs="Arial"/>
                        <w:b/>
                        <w:bCs/>
                        <w:color w:val="000000"/>
                        <w:sz w:val="16"/>
                        <w:szCs w:val="16"/>
                        <w:lang w:val="en-US"/>
                      </w:rPr>
                      <w:t>ВК</w:t>
                    </w:r>
                  </w:p>
                </w:txbxContent>
              </v:textbox>
            </v:rect>
            <v:rect id="_x0000_s1068" style="position:absolute;left:451;top:1395;width:381;height:368;mso-wrap-style:none" filled="f" stroked="f">
              <v:textbox style="mso-next-textbox:#_x0000_s1068;mso-fit-shape-to-text:t" inset="0,0,0,0">
                <w:txbxContent>
                  <w:p w:rsidR="00FA457A" w:rsidRDefault="00FA457A" w:rsidP="003B7A3F">
                    <w:r>
                      <w:rPr>
                        <w:rFonts w:ascii="Arial" w:hAnsi="Arial" w:cs="Arial"/>
                        <w:b/>
                        <w:bCs/>
                        <w:color w:val="000000"/>
                        <w:sz w:val="16"/>
                        <w:szCs w:val="16"/>
                        <w:lang w:val="en-US"/>
                      </w:rPr>
                      <w:t>1 кат</w:t>
                    </w:r>
                  </w:p>
                </w:txbxContent>
              </v:textbox>
            </v:rect>
            <v:rect id="_x0000_s1069" style="position:absolute;left:451;top:885;width:381;height:368;mso-wrap-style:none" filled="f" stroked="f">
              <v:textbox style="mso-next-textbox:#_x0000_s1069;mso-fit-shape-to-text:t" inset="0,0,0,0">
                <w:txbxContent>
                  <w:p w:rsidR="00FA457A" w:rsidRDefault="00FA457A" w:rsidP="003B7A3F">
                    <w:r>
                      <w:rPr>
                        <w:rFonts w:ascii="Arial" w:hAnsi="Arial" w:cs="Arial"/>
                        <w:b/>
                        <w:bCs/>
                        <w:color w:val="000000"/>
                        <w:sz w:val="16"/>
                        <w:szCs w:val="16"/>
                        <w:lang w:val="en-US"/>
                      </w:rPr>
                      <w:t>2 кат</w:t>
                    </w:r>
                  </w:p>
                </w:txbxContent>
              </v:textbox>
            </v:rect>
            <v:rect id="_x0000_s1070" style="position:absolute;left:255;top:375;width:556;height:368;mso-wrap-style:none" filled="f" stroked="f">
              <v:textbox style="mso-next-textbox:#_x0000_s1070;mso-fit-shape-to-text:t" inset="0,0,0,0">
                <w:txbxContent>
                  <w:p w:rsidR="00FA457A" w:rsidRDefault="00FA457A" w:rsidP="003B7A3F">
                    <w:r>
                      <w:rPr>
                        <w:rFonts w:ascii="Arial" w:hAnsi="Arial" w:cs="Arial"/>
                        <w:b/>
                        <w:bCs/>
                        <w:color w:val="000000"/>
                        <w:sz w:val="16"/>
                        <w:szCs w:val="16"/>
                        <w:lang w:val="en-US"/>
                      </w:rPr>
                      <w:t>нет кат</w:t>
                    </w:r>
                  </w:p>
                </w:txbxContent>
              </v:textbox>
            </v:rect>
            <w10:anchorlock/>
          </v:group>
        </w:pict>
      </w:r>
    </w:p>
    <w:p w:rsidR="00FA457A" w:rsidRPr="00197B49" w:rsidRDefault="00FA457A" w:rsidP="003B7A3F">
      <w:pPr>
        <w:spacing w:line="360" w:lineRule="auto"/>
        <w:ind w:firstLine="282"/>
        <w:jc w:val="both"/>
        <w:rPr>
          <w:sz w:val="28"/>
          <w:szCs w:val="28"/>
        </w:rPr>
      </w:pPr>
      <w:r w:rsidRPr="00197B49">
        <w:rPr>
          <w:sz w:val="28"/>
          <w:szCs w:val="28"/>
        </w:rPr>
        <w:t>Образовательный процесс обеспечен квалифицированными педагогическими кадрами.     58,8% учителей имеют высшую и первую квалификационную категорию, что позволяет успешно решать вопросы повышения качества образования. 70% учителей имеет высшее образование.</w:t>
      </w:r>
    </w:p>
    <w:p w:rsidR="00FA457A" w:rsidRPr="00E60FF0" w:rsidRDefault="00FA457A" w:rsidP="003B7A3F">
      <w:pPr>
        <w:ind w:left="435"/>
        <w:jc w:val="both"/>
        <w:rPr>
          <w:b/>
          <w:bCs/>
          <w:sz w:val="28"/>
          <w:szCs w:val="28"/>
        </w:rPr>
      </w:pPr>
      <w:r w:rsidRPr="00E60FF0">
        <w:rPr>
          <w:sz w:val="28"/>
          <w:szCs w:val="28"/>
        </w:rPr>
        <w:t xml:space="preserve">В 2013-2014уч.году  школа приняла участие в  различных конкурсах:                                                                               </w:t>
      </w:r>
      <w:r w:rsidRPr="00E60FF0">
        <w:rPr>
          <w:b/>
          <w:bCs/>
          <w:sz w:val="28"/>
          <w:szCs w:val="28"/>
        </w:rPr>
        <w:t xml:space="preserve">участие в конференциях </w:t>
      </w:r>
    </w:p>
    <w:p w:rsidR="00FA457A" w:rsidRPr="00E60FF0" w:rsidRDefault="00FA457A" w:rsidP="003B7A3F">
      <w:pPr>
        <w:ind w:left="435"/>
        <w:jc w:val="both"/>
        <w:rPr>
          <w:sz w:val="28"/>
          <w:szCs w:val="28"/>
        </w:rPr>
      </w:pPr>
      <w:r w:rsidRPr="00E60FF0">
        <w:rPr>
          <w:sz w:val="28"/>
          <w:szCs w:val="28"/>
        </w:rPr>
        <w:t>1.Научно-практическая конференция «Шаг в будущее»  Бекетова М 8кл. 2место (руководитель Бекетова Т.Н. )</w:t>
      </w:r>
    </w:p>
    <w:p w:rsidR="00FA457A" w:rsidRPr="00E60FF0" w:rsidRDefault="00FA457A" w:rsidP="003B7A3F">
      <w:pPr>
        <w:ind w:left="435"/>
        <w:jc w:val="both"/>
        <w:rPr>
          <w:sz w:val="28"/>
          <w:szCs w:val="28"/>
        </w:rPr>
      </w:pPr>
      <w:r w:rsidRPr="00E60FF0">
        <w:rPr>
          <w:sz w:val="28"/>
          <w:szCs w:val="28"/>
        </w:rPr>
        <w:t>2.Областная краеведческая конференция «Ульяновская область- край родной» Бородина Кристина номинация «Игрушка- зеркало жизни» 1 место,  в номинации «Родословие» Бекетова М 8кл. 3место (руководитель Бекетова Т.Н. )</w:t>
      </w:r>
    </w:p>
    <w:p w:rsidR="00FA457A" w:rsidRPr="00E60FF0" w:rsidRDefault="00FA457A" w:rsidP="003B7A3F">
      <w:pPr>
        <w:ind w:left="435"/>
        <w:jc w:val="both"/>
        <w:rPr>
          <w:sz w:val="28"/>
          <w:szCs w:val="28"/>
        </w:rPr>
      </w:pPr>
      <w:r w:rsidRPr="00E60FF0">
        <w:rPr>
          <w:sz w:val="28"/>
          <w:szCs w:val="28"/>
        </w:rPr>
        <w:t>3.Всероссийская педагогическая конференция «Информационная компетентность учителя в проектировании уроков»,Хабибулина Н.В. Диплом</w:t>
      </w:r>
    </w:p>
    <w:p w:rsidR="00FA457A" w:rsidRPr="00E60FF0" w:rsidRDefault="00FA457A" w:rsidP="003B7A3F">
      <w:pPr>
        <w:ind w:left="435"/>
        <w:jc w:val="both"/>
        <w:rPr>
          <w:sz w:val="28"/>
          <w:szCs w:val="28"/>
        </w:rPr>
      </w:pPr>
      <w:r w:rsidRPr="00E60FF0">
        <w:rPr>
          <w:sz w:val="28"/>
          <w:szCs w:val="28"/>
        </w:rPr>
        <w:t>4. Всероссийский  краеведческий  конкурс исследовательских работ «Отечество» г. Москва, номинация «Родословие» Бекетова М 8кл. Диплом (руководитель Бекетова Т.Н.)</w:t>
      </w:r>
    </w:p>
    <w:p w:rsidR="00FA457A" w:rsidRPr="00E60FF0" w:rsidRDefault="00FA457A" w:rsidP="003B7A3F">
      <w:pPr>
        <w:ind w:left="435"/>
        <w:jc w:val="both"/>
        <w:rPr>
          <w:sz w:val="28"/>
          <w:szCs w:val="28"/>
        </w:rPr>
      </w:pPr>
      <w:r w:rsidRPr="00E60FF0">
        <w:rPr>
          <w:sz w:val="28"/>
          <w:szCs w:val="28"/>
        </w:rPr>
        <w:t>5. Конференция «Патриотическое воспитание учащейся молодёжи» Бекетова М. 8кл. (руководитель Бекетова Т.Н. ) Материал  опубликован в сборнике.</w:t>
      </w:r>
    </w:p>
    <w:p w:rsidR="00FA457A" w:rsidRPr="00E60FF0" w:rsidRDefault="00FA457A" w:rsidP="003B7A3F">
      <w:pPr>
        <w:ind w:left="435"/>
        <w:jc w:val="both"/>
        <w:rPr>
          <w:sz w:val="28"/>
          <w:szCs w:val="28"/>
        </w:rPr>
      </w:pPr>
      <w:r w:rsidRPr="00E60FF0">
        <w:rPr>
          <w:sz w:val="28"/>
          <w:szCs w:val="28"/>
        </w:rPr>
        <w:t>6. Областной агитпоезд.Секция «Преподавание ОРКСЭ» Выступление (Бекетова Т.Н.)</w:t>
      </w:r>
    </w:p>
    <w:p w:rsidR="00FA457A" w:rsidRPr="00E60FF0" w:rsidRDefault="00FA457A" w:rsidP="003B7A3F">
      <w:pPr>
        <w:ind w:left="435"/>
        <w:jc w:val="both"/>
        <w:rPr>
          <w:sz w:val="28"/>
          <w:szCs w:val="28"/>
        </w:rPr>
      </w:pPr>
    </w:p>
    <w:p w:rsidR="00FA457A" w:rsidRPr="00E60FF0" w:rsidRDefault="00FA457A" w:rsidP="003B7A3F">
      <w:pPr>
        <w:ind w:left="435"/>
        <w:rPr>
          <w:b/>
          <w:bCs/>
          <w:sz w:val="28"/>
          <w:szCs w:val="28"/>
        </w:rPr>
      </w:pPr>
      <w:r w:rsidRPr="00E60FF0">
        <w:rPr>
          <w:b/>
          <w:bCs/>
          <w:sz w:val="28"/>
          <w:szCs w:val="28"/>
        </w:rPr>
        <w:t>Школа молодого учителя:</w:t>
      </w:r>
    </w:p>
    <w:p w:rsidR="00FA457A" w:rsidRPr="00E60FF0" w:rsidRDefault="00FA457A" w:rsidP="003B7A3F">
      <w:pPr>
        <w:ind w:left="435"/>
        <w:rPr>
          <w:sz w:val="28"/>
          <w:szCs w:val="28"/>
        </w:rPr>
      </w:pPr>
      <w:r w:rsidRPr="00E60FF0">
        <w:rPr>
          <w:b/>
          <w:bCs/>
          <w:sz w:val="28"/>
          <w:szCs w:val="28"/>
        </w:rPr>
        <w:t>Барышников М.П.</w:t>
      </w:r>
      <w:r w:rsidRPr="00E60FF0">
        <w:rPr>
          <w:sz w:val="28"/>
          <w:szCs w:val="28"/>
        </w:rPr>
        <w:t xml:space="preserve">  как молодой специалист прошёл  курс обучения по работе с автоматизированной информационной системой «Сетевой город. Образование», принял участие  в   ряде  областных семинаров под руководством  заведующей кафедрой управления  образования УИПК ПРО , к.п.н., доцента В.А. Основиной,это:</w:t>
      </w:r>
    </w:p>
    <w:p w:rsidR="00FA457A" w:rsidRPr="00E60FF0" w:rsidRDefault="00FA457A" w:rsidP="003B7A3F">
      <w:pPr>
        <w:ind w:left="435"/>
        <w:rPr>
          <w:sz w:val="28"/>
          <w:szCs w:val="28"/>
        </w:rPr>
      </w:pPr>
      <w:r w:rsidRPr="00E60FF0">
        <w:rPr>
          <w:sz w:val="28"/>
          <w:szCs w:val="28"/>
        </w:rPr>
        <w:t xml:space="preserve">1. «Комплексный подход к планированию и организации учебного процесса в соответствии с требованиями ФГОС НОО  и ООО» </w:t>
      </w:r>
    </w:p>
    <w:p w:rsidR="00FA457A" w:rsidRPr="00E60FF0" w:rsidRDefault="00FA457A" w:rsidP="003B7A3F">
      <w:pPr>
        <w:ind w:left="435"/>
        <w:rPr>
          <w:sz w:val="28"/>
          <w:szCs w:val="28"/>
        </w:rPr>
      </w:pPr>
      <w:r w:rsidRPr="00E60FF0">
        <w:rPr>
          <w:sz w:val="28"/>
          <w:szCs w:val="28"/>
        </w:rPr>
        <w:t>2. «Проблемно- деятельностный  подход как средство реализации  стандартов второго поколения»;</w:t>
      </w:r>
    </w:p>
    <w:p w:rsidR="00FA457A" w:rsidRPr="00E60FF0" w:rsidRDefault="00FA457A" w:rsidP="003B7A3F">
      <w:pPr>
        <w:ind w:left="435"/>
        <w:rPr>
          <w:sz w:val="28"/>
          <w:szCs w:val="28"/>
        </w:rPr>
      </w:pPr>
      <w:r w:rsidRPr="00E60FF0">
        <w:rPr>
          <w:sz w:val="28"/>
          <w:szCs w:val="28"/>
        </w:rPr>
        <w:t>3. «Методическое сопровождение педагогов в условиях  введения ФГОС»,</w:t>
      </w:r>
    </w:p>
    <w:p w:rsidR="00FA457A" w:rsidRPr="00E60FF0" w:rsidRDefault="00FA457A" w:rsidP="003B7A3F">
      <w:pPr>
        <w:ind w:left="435"/>
        <w:rPr>
          <w:sz w:val="28"/>
          <w:szCs w:val="28"/>
        </w:rPr>
      </w:pPr>
      <w:r w:rsidRPr="00E60FF0">
        <w:rPr>
          <w:sz w:val="28"/>
          <w:szCs w:val="28"/>
        </w:rPr>
        <w:t>а также  участвовал в работе семинара на базе МКОУ СОШ №2 р.п. Новая Майна по теме:</w:t>
      </w:r>
    </w:p>
    <w:p w:rsidR="00FA457A" w:rsidRPr="00E60FF0" w:rsidRDefault="00FA457A" w:rsidP="003B7A3F">
      <w:pPr>
        <w:ind w:left="435"/>
        <w:rPr>
          <w:sz w:val="28"/>
          <w:szCs w:val="28"/>
        </w:rPr>
      </w:pPr>
      <w:r w:rsidRPr="00E60FF0">
        <w:rPr>
          <w:sz w:val="28"/>
          <w:szCs w:val="28"/>
        </w:rPr>
        <w:t xml:space="preserve"> «Вредное воздействие тепловых двигателей и экологические проблемы»</w:t>
      </w:r>
    </w:p>
    <w:p w:rsidR="00FA457A" w:rsidRPr="00E60FF0" w:rsidRDefault="00FA457A" w:rsidP="003B7A3F">
      <w:pPr>
        <w:ind w:left="435"/>
        <w:rPr>
          <w:b/>
          <w:bCs/>
          <w:sz w:val="28"/>
          <w:szCs w:val="28"/>
        </w:rPr>
      </w:pPr>
      <w:r w:rsidRPr="00E60FF0">
        <w:rPr>
          <w:b/>
          <w:bCs/>
          <w:sz w:val="28"/>
          <w:szCs w:val="28"/>
        </w:rPr>
        <w:t>Участие в районных, областных конкурсах, олимпиадах</w:t>
      </w:r>
    </w:p>
    <w:p w:rsidR="00FA457A" w:rsidRPr="00E60FF0" w:rsidRDefault="00FA457A" w:rsidP="003B7A3F">
      <w:pPr>
        <w:ind w:left="435"/>
        <w:rPr>
          <w:b/>
          <w:bCs/>
          <w:sz w:val="28"/>
          <w:szCs w:val="28"/>
        </w:rPr>
      </w:pPr>
      <w:r w:rsidRPr="00E60FF0">
        <w:rPr>
          <w:b/>
          <w:bCs/>
          <w:sz w:val="28"/>
          <w:szCs w:val="28"/>
        </w:rPr>
        <w:t>Учителя:</w:t>
      </w:r>
    </w:p>
    <w:p w:rsidR="00FA457A" w:rsidRPr="00E60FF0" w:rsidRDefault="00FA457A" w:rsidP="003B7A3F">
      <w:pPr>
        <w:ind w:left="435"/>
        <w:rPr>
          <w:b/>
          <w:bCs/>
          <w:sz w:val="28"/>
          <w:szCs w:val="28"/>
        </w:rPr>
      </w:pPr>
      <w:r w:rsidRPr="00E60FF0">
        <w:rPr>
          <w:b/>
          <w:bCs/>
          <w:sz w:val="28"/>
          <w:szCs w:val="28"/>
        </w:rPr>
        <w:t>Хабибулина Н.В.  Награждена Почётной  грамотой  Министерства и Науки РФ</w:t>
      </w:r>
    </w:p>
    <w:p w:rsidR="00FA457A" w:rsidRPr="00E60FF0" w:rsidRDefault="00FA457A" w:rsidP="003B7A3F">
      <w:pPr>
        <w:rPr>
          <w:sz w:val="28"/>
          <w:szCs w:val="28"/>
        </w:rPr>
      </w:pPr>
      <w:r w:rsidRPr="00E60FF0">
        <w:rPr>
          <w:sz w:val="28"/>
          <w:szCs w:val="28"/>
        </w:rPr>
        <w:t>Барышников М.П. участник  конкурса «Педагогический дебют» 2 место</w:t>
      </w:r>
    </w:p>
    <w:p w:rsidR="00FA457A" w:rsidRPr="00E60FF0" w:rsidRDefault="00FA457A" w:rsidP="003B7A3F">
      <w:pPr>
        <w:rPr>
          <w:sz w:val="28"/>
          <w:szCs w:val="28"/>
        </w:rPr>
      </w:pPr>
      <w:r w:rsidRPr="00E60FF0">
        <w:rPr>
          <w:sz w:val="28"/>
          <w:szCs w:val="28"/>
        </w:rPr>
        <w:t>Будаева М.В.  участница  конкурса «Учитель года» ,лауреат конкурса</w:t>
      </w:r>
    </w:p>
    <w:p w:rsidR="00FA457A" w:rsidRPr="00E60FF0" w:rsidRDefault="00FA457A" w:rsidP="003B7A3F">
      <w:pPr>
        <w:rPr>
          <w:sz w:val="28"/>
          <w:szCs w:val="28"/>
        </w:rPr>
      </w:pPr>
      <w:r w:rsidRPr="00E60FF0">
        <w:rPr>
          <w:sz w:val="28"/>
          <w:szCs w:val="28"/>
        </w:rPr>
        <w:t>Бекетова Т.Н .Участник областной   интеллектуальной игры, посвящённой  20-летию Конституции Российской Федерации. Грамота</w:t>
      </w:r>
    </w:p>
    <w:p w:rsidR="00FA457A" w:rsidRPr="00E60FF0" w:rsidRDefault="00FA457A" w:rsidP="003B7A3F">
      <w:pPr>
        <w:rPr>
          <w:sz w:val="28"/>
          <w:szCs w:val="28"/>
        </w:rPr>
      </w:pPr>
      <w:r w:rsidRPr="00E60FF0">
        <w:rPr>
          <w:sz w:val="28"/>
          <w:szCs w:val="28"/>
        </w:rPr>
        <w:t>Бекетова Т.Н. За высокий уровень подготовки участников региональной олимпиады по  праву  Благодарность ректора Волжского университета  имени В.  Татищева г.о. Тольятти</w:t>
      </w:r>
    </w:p>
    <w:p w:rsidR="00FA457A" w:rsidRPr="00E60FF0" w:rsidRDefault="00FA457A" w:rsidP="003B7A3F">
      <w:pPr>
        <w:rPr>
          <w:sz w:val="28"/>
          <w:szCs w:val="28"/>
        </w:rPr>
      </w:pPr>
      <w:r w:rsidRPr="00E60FF0">
        <w:rPr>
          <w:sz w:val="28"/>
          <w:szCs w:val="28"/>
        </w:rPr>
        <w:t xml:space="preserve">Осипова О.Б Открытый  межрегиональный  турнир способностей «РостОК- </w:t>
      </w:r>
      <w:r w:rsidRPr="00E60FF0">
        <w:rPr>
          <w:sz w:val="28"/>
          <w:szCs w:val="28"/>
          <w:lang w:val="en-US"/>
        </w:rPr>
        <w:t>IntellectY</w:t>
      </w:r>
      <w:r w:rsidRPr="00E60FF0">
        <w:rPr>
          <w:sz w:val="28"/>
          <w:szCs w:val="28"/>
        </w:rPr>
        <w:t>м», Благодарность за  организацию и проведение турнира в школе</w:t>
      </w:r>
    </w:p>
    <w:p w:rsidR="00FA457A" w:rsidRPr="00E60FF0" w:rsidRDefault="00FA457A" w:rsidP="003B7A3F">
      <w:pPr>
        <w:rPr>
          <w:sz w:val="28"/>
          <w:szCs w:val="28"/>
        </w:rPr>
      </w:pPr>
      <w:r w:rsidRPr="00E60FF0">
        <w:rPr>
          <w:sz w:val="28"/>
          <w:szCs w:val="28"/>
        </w:rPr>
        <w:t xml:space="preserve"> Шеремеева Е.И. Открытый  межрегиональный  турнир способностей «РостОК- </w:t>
      </w:r>
      <w:r w:rsidRPr="00E60FF0">
        <w:rPr>
          <w:sz w:val="28"/>
          <w:szCs w:val="28"/>
          <w:lang w:val="en-US"/>
        </w:rPr>
        <w:t>IntellectY</w:t>
      </w:r>
      <w:r w:rsidRPr="00E60FF0">
        <w:rPr>
          <w:sz w:val="28"/>
          <w:szCs w:val="28"/>
        </w:rPr>
        <w:t>м», Благодарность за   участие  воспитанников и сотрудничество  в проведении турнира в школе</w:t>
      </w:r>
    </w:p>
    <w:p w:rsidR="00FA457A" w:rsidRPr="00E60FF0" w:rsidRDefault="00FA457A" w:rsidP="003B7A3F">
      <w:pPr>
        <w:rPr>
          <w:sz w:val="28"/>
          <w:szCs w:val="28"/>
        </w:rPr>
      </w:pPr>
      <w:r w:rsidRPr="00E60FF0">
        <w:rPr>
          <w:sz w:val="28"/>
          <w:szCs w:val="28"/>
        </w:rPr>
        <w:t xml:space="preserve">Шеремеева Е.И. Открытый  межрегиональный  турнир способностей «РостОК- </w:t>
      </w:r>
      <w:r w:rsidRPr="00E60FF0">
        <w:rPr>
          <w:sz w:val="28"/>
          <w:szCs w:val="28"/>
          <w:lang w:val="en-US"/>
        </w:rPr>
        <w:t>IntellectY</w:t>
      </w:r>
      <w:r w:rsidRPr="00E60FF0">
        <w:rPr>
          <w:sz w:val="28"/>
          <w:szCs w:val="28"/>
        </w:rPr>
        <w:t>м»,Диплом за подготовку призёров.</w:t>
      </w:r>
    </w:p>
    <w:p w:rsidR="00FA457A" w:rsidRPr="00E60FF0" w:rsidRDefault="00FA457A" w:rsidP="003B7A3F">
      <w:pPr>
        <w:rPr>
          <w:sz w:val="28"/>
          <w:szCs w:val="28"/>
        </w:rPr>
      </w:pPr>
      <w:r w:rsidRPr="00E60FF0">
        <w:rPr>
          <w:sz w:val="28"/>
          <w:szCs w:val="28"/>
        </w:rPr>
        <w:t>Субботина Е.В. Всероссийский дистанционно-заочный конкурс детского творчества Олимпиада по английскому языку «Страна Талантов» .Благодарность за организацию и участие воспитанников.</w:t>
      </w:r>
    </w:p>
    <w:p w:rsidR="00FA457A" w:rsidRPr="00E60FF0" w:rsidRDefault="00FA457A" w:rsidP="003B7A3F">
      <w:pPr>
        <w:rPr>
          <w:sz w:val="28"/>
          <w:szCs w:val="28"/>
        </w:rPr>
      </w:pPr>
      <w:r w:rsidRPr="00E60FF0">
        <w:rPr>
          <w:sz w:val="28"/>
          <w:szCs w:val="28"/>
        </w:rPr>
        <w:t>Сердюк Г.Н. Всероссийский дистанционно-заочный конкурс детского творчестваОлимпиада по русскому языку  «Страна Талантов» .Благодарность за организацию и участие воспитанников.</w:t>
      </w:r>
    </w:p>
    <w:p w:rsidR="00FA457A" w:rsidRPr="00E60FF0" w:rsidRDefault="00FA457A" w:rsidP="003B7A3F">
      <w:pPr>
        <w:rPr>
          <w:sz w:val="28"/>
          <w:szCs w:val="28"/>
        </w:rPr>
      </w:pPr>
      <w:r w:rsidRPr="00E60FF0">
        <w:rPr>
          <w:sz w:val="28"/>
          <w:szCs w:val="28"/>
        </w:rPr>
        <w:t xml:space="preserve">Сердюк Г.Н.Всероссийский дистанционно-заочный конкурс детского творчества «Страна Талантов» Олимпиада по русскому языку и  литературе .Благодарность за подготовку призёра. </w:t>
      </w:r>
    </w:p>
    <w:p w:rsidR="00FA457A" w:rsidRPr="00E60FF0" w:rsidRDefault="00FA457A" w:rsidP="003B7A3F">
      <w:pPr>
        <w:rPr>
          <w:sz w:val="28"/>
          <w:szCs w:val="28"/>
        </w:rPr>
      </w:pPr>
      <w:r w:rsidRPr="00E60FF0">
        <w:rPr>
          <w:sz w:val="28"/>
          <w:szCs w:val="28"/>
        </w:rPr>
        <w:t xml:space="preserve">Барышников М.П. Международный  математический конкурс «Кенгуру» Благодарственное письмо </w:t>
      </w:r>
    </w:p>
    <w:p w:rsidR="00FA457A" w:rsidRPr="00E60FF0" w:rsidRDefault="00FA457A" w:rsidP="003B7A3F">
      <w:pPr>
        <w:rPr>
          <w:sz w:val="28"/>
          <w:szCs w:val="28"/>
        </w:rPr>
      </w:pPr>
      <w:r w:rsidRPr="00E60FF0">
        <w:rPr>
          <w:sz w:val="28"/>
          <w:szCs w:val="28"/>
        </w:rPr>
        <w:t>Хабибулина Н.В. Всероссийский конкурс «КИТ» Благодарственное письмо</w:t>
      </w:r>
    </w:p>
    <w:p w:rsidR="00FA457A" w:rsidRPr="00E60FF0" w:rsidRDefault="00FA457A" w:rsidP="003B7A3F">
      <w:pPr>
        <w:rPr>
          <w:sz w:val="28"/>
          <w:szCs w:val="28"/>
        </w:rPr>
      </w:pPr>
      <w:r w:rsidRPr="00E60FF0">
        <w:rPr>
          <w:sz w:val="28"/>
          <w:szCs w:val="28"/>
        </w:rPr>
        <w:t>Будаева М.В. Всероссийский конкурс «Русский язык- языкознание для всех» Благодарственное письмо</w:t>
      </w:r>
    </w:p>
    <w:p w:rsidR="00FA457A" w:rsidRPr="00E60FF0" w:rsidRDefault="00FA457A" w:rsidP="003B7A3F">
      <w:pPr>
        <w:rPr>
          <w:sz w:val="28"/>
          <w:szCs w:val="28"/>
        </w:rPr>
      </w:pPr>
      <w:r w:rsidRPr="00E60FF0">
        <w:rPr>
          <w:sz w:val="28"/>
          <w:szCs w:val="28"/>
        </w:rPr>
        <w:t xml:space="preserve">Мартынова О.В.,. Открытый  межрегиональный  турнир способностей «РостОК- </w:t>
      </w:r>
      <w:r w:rsidRPr="00E60FF0">
        <w:rPr>
          <w:sz w:val="28"/>
          <w:szCs w:val="28"/>
          <w:lang w:val="en-US"/>
        </w:rPr>
        <w:t>IntellectY</w:t>
      </w:r>
      <w:r w:rsidRPr="00E60FF0">
        <w:rPr>
          <w:sz w:val="28"/>
          <w:szCs w:val="28"/>
        </w:rPr>
        <w:t>м» Благодарность за участие  образовательного учреждения в турнире</w:t>
      </w:r>
    </w:p>
    <w:p w:rsidR="00FA457A" w:rsidRPr="00E60FF0" w:rsidRDefault="00FA457A" w:rsidP="003B7A3F">
      <w:pPr>
        <w:rPr>
          <w:sz w:val="28"/>
          <w:szCs w:val="28"/>
        </w:rPr>
      </w:pPr>
      <w:r w:rsidRPr="00E60FF0">
        <w:rPr>
          <w:sz w:val="28"/>
          <w:szCs w:val="28"/>
        </w:rPr>
        <w:t>Мартынова О.В.  Почётное свидетельство победителя и нагрудный знак   «Лучшие люди- гордость  Мелекесского района» в номинации «Лучший руководитель образовательного учреждения»;</w:t>
      </w:r>
    </w:p>
    <w:p w:rsidR="00FA457A" w:rsidRPr="00E60FF0" w:rsidRDefault="00FA457A" w:rsidP="003B7A3F">
      <w:pPr>
        <w:rPr>
          <w:sz w:val="28"/>
          <w:szCs w:val="28"/>
        </w:rPr>
      </w:pPr>
      <w:r w:rsidRPr="00E60FF0">
        <w:rPr>
          <w:sz w:val="28"/>
          <w:szCs w:val="28"/>
        </w:rPr>
        <w:t>Шеремеева Е.И. Почётное свидетельство и  нагрудный знак  «Вахта  памяти 69 годовщине Победы- ударный труд, отличная учёба, высокие результаты» в номинации «Лучший председатель родительского комитета»</w:t>
      </w:r>
    </w:p>
    <w:p w:rsidR="00FA457A" w:rsidRPr="00E60FF0" w:rsidRDefault="00FA457A" w:rsidP="003B7A3F">
      <w:pPr>
        <w:rPr>
          <w:sz w:val="28"/>
          <w:szCs w:val="28"/>
        </w:rPr>
      </w:pPr>
      <w:r w:rsidRPr="00E60FF0">
        <w:rPr>
          <w:sz w:val="28"/>
          <w:szCs w:val="28"/>
        </w:rPr>
        <w:t>Митрохин В.В. Почётное свидетельство победителя и нагрудный знак «85-летию Мелекесскому - наш ударный  труд  и отличная учёба, высокие результаты» в номинации «Лучший  учитель»;</w:t>
      </w:r>
    </w:p>
    <w:p w:rsidR="00FA457A" w:rsidRPr="00E60FF0" w:rsidRDefault="00FA457A" w:rsidP="003B7A3F">
      <w:pPr>
        <w:rPr>
          <w:sz w:val="28"/>
          <w:szCs w:val="28"/>
        </w:rPr>
      </w:pPr>
      <w:r w:rsidRPr="00E60FF0">
        <w:rPr>
          <w:sz w:val="28"/>
          <w:szCs w:val="28"/>
        </w:rPr>
        <w:t>Боровкова Н.А., Усманова Н.В.,Осипова О.Б., Медведева Н.Н., Шеремеева Е.И.Муждународная эвристическая  олимпиада младших школьников «Совёнок-2014» и Международная интенсивная олимпиада научного творчества «Прорыв-2014». Благодарность за участие  и проведение олимпиады</w:t>
      </w:r>
    </w:p>
    <w:p w:rsidR="00FA457A" w:rsidRPr="00E60FF0" w:rsidRDefault="00FA457A" w:rsidP="003B7A3F">
      <w:pPr>
        <w:rPr>
          <w:sz w:val="28"/>
          <w:szCs w:val="28"/>
        </w:rPr>
      </w:pPr>
      <w:r w:rsidRPr="00E60FF0">
        <w:rPr>
          <w:sz w:val="28"/>
          <w:szCs w:val="28"/>
        </w:rPr>
        <w:t xml:space="preserve">Хабибулина Н.В. </w:t>
      </w:r>
      <w:r w:rsidRPr="00E60FF0">
        <w:rPr>
          <w:sz w:val="28"/>
          <w:szCs w:val="28"/>
          <w:lang w:val="en-US"/>
        </w:rPr>
        <w:t>XI</w:t>
      </w:r>
      <w:r w:rsidRPr="00E60FF0">
        <w:rPr>
          <w:sz w:val="28"/>
          <w:szCs w:val="28"/>
        </w:rPr>
        <w:t xml:space="preserve">-й международный конкурс декоративно-прикладного  творчества в номинации «Профи».Работа «Пасхальное яйцо» Диплом </w:t>
      </w:r>
      <w:r w:rsidRPr="00E60FF0">
        <w:rPr>
          <w:sz w:val="28"/>
          <w:szCs w:val="28"/>
          <w:lang w:val="en-US"/>
        </w:rPr>
        <w:t>I</w:t>
      </w:r>
      <w:r w:rsidRPr="00E60FF0">
        <w:rPr>
          <w:sz w:val="28"/>
          <w:szCs w:val="28"/>
        </w:rPr>
        <w:t xml:space="preserve"> степени</w:t>
      </w:r>
    </w:p>
    <w:p w:rsidR="00FA457A" w:rsidRPr="00E60FF0" w:rsidRDefault="00FA457A" w:rsidP="003B7A3F">
      <w:pPr>
        <w:rPr>
          <w:sz w:val="28"/>
          <w:szCs w:val="28"/>
        </w:rPr>
      </w:pPr>
      <w:r w:rsidRPr="00E60FF0">
        <w:rPr>
          <w:sz w:val="28"/>
          <w:szCs w:val="28"/>
        </w:rPr>
        <w:t xml:space="preserve">Хабибулина Н.В. </w:t>
      </w:r>
      <w:r w:rsidRPr="00E60FF0">
        <w:rPr>
          <w:sz w:val="28"/>
          <w:szCs w:val="28"/>
          <w:lang w:val="en-US"/>
        </w:rPr>
        <w:t>XII</w:t>
      </w:r>
      <w:r w:rsidRPr="00E60FF0">
        <w:rPr>
          <w:sz w:val="28"/>
          <w:szCs w:val="28"/>
        </w:rPr>
        <w:t xml:space="preserve">-й международный конкурс декоративно-прикладного  творчества Работа «Необычный шар» Диплом </w:t>
      </w:r>
      <w:r w:rsidRPr="00E60FF0">
        <w:rPr>
          <w:sz w:val="28"/>
          <w:szCs w:val="28"/>
          <w:lang w:val="en-US"/>
        </w:rPr>
        <w:t>II</w:t>
      </w:r>
      <w:r w:rsidRPr="00E60FF0">
        <w:rPr>
          <w:sz w:val="28"/>
          <w:szCs w:val="28"/>
        </w:rPr>
        <w:t xml:space="preserve"> степени</w:t>
      </w:r>
    </w:p>
    <w:p w:rsidR="00FA457A" w:rsidRPr="00E60FF0" w:rsidRDefault="00FA457A" w:rsidP="003B7A3F">
      <w:pPr>
        <w:autoSpaceDE w:val="0"/>
        <w:autoSpaceDN w:val="0"/>
        <w:adjustRightInd w:val="0"/>
        <w:rPr>
          <w:rFonts w:eastAsia="ArialMT"/>
          <w:sz w:val="28"/>
          <w:szCs w:val="28"/>
        </w:rPr>
      </w:pPr>
      <w:r w:rsidRPr="00E60FF0">
        <w:rPr>
          <w:sz w:val="28"/>
          <w:szCs w:val="28"/>
        </w:rPr>
        <w:t xml:space="preserve">Шеремеева Е.И. Открытый межрегиональный турнир способностей «РостОК </w:t>
      </w:r>
      <w:r w:rsidRPr="00E60FF0">
        <w:rPr>
          <w:sz w:val="28"/>
          <w:szCs w:val="28"/>
          <w:lang w:val="en-US"/>
        </w:rPr>
        <w:t>Super</w:t>
      </w:r>
      <w:r w:rsidRPr="00E60FF0">
        <w:rPr>
          <w:sz w:val="28"/>
          <w:szCs w:val="28"/>
        </w:rPr>
        <w:t>Ум» Диплом</w:t>
      </w:r>
      <w:r w:rsidRPr="00E60FF0">
        <w:rPr>
          <w:rFonts w:eastAsia="ArialMT"/>
          <w:sz w:val="28"/>
          <w:szCs w:val="28"/>
        </w:rPr>
        <w:t xml:space="preserve"> за подготовку призера (ов) открытого</w:t>
      </w:r>
    </w:p>
    <w:p w:rsidR="00FA457A" w:rsidRPr="00E60FF0" w:rsidRDefault="00FA457A" w:rsidP="003B7A3F">
      <w:pPr>
        <w:rPr>
          <w:sz w:val="28"/>
          <w:szCs w:val="28"/>
        </w:rPr>
      </w:pPr>
      <w:r w:rsidRPr="00E60FF0">
        <w:rPr>
          <w:sz w:val="28"/>
          <w:szCs w:val="28"/>
        </w:rPr>
        <w:t>Шеремеева Е.И</w:t>
      </w:r>
      <w:r w:rsidRPr="00E60FF0">
        <w:rPr>
          <w:rFonts w:eastAsia="ArialMT"/>
          <w:sz w:val="28"/>
          <w:szCs w:val="28"/>
        </w:rPr>
        <w:t xml:space="preserve"> Межрегионального интеллектуального турнира способностей «РостОК</w:t>
      </w:r>
      <w:r w:rsidRPr="00E60FF0">
        <w:rPr>
          <w:sz w:val="28"/>
          <w:szCs w:val="28"/>
        </w:rPr>
        <w:t xml:space="preserve"> </w:t>
      </w:r>
      <w:r w:rsidRPr="00E60FF0">
        <w:rPr>
          <w:sz w:val="28"/>
          <w:szCs w:val="28"/>
          <w:lang w:val="en-US"/>
        </w:rPr>
        <w:t>Super</w:t>
      </w:r>
      <w:r w:rsidRPr="00E60FF0">
        <w:rPr>
          <w:sz w:val="28"/>
          <w:szCs w:val="28"/>
        </w:rPr>
        <w:t>Ум» Диплом</w:t>
      </w:r>
      <w:r w:rsidRPr="00E60FF0">
        <w:rPr>
          <w:rFonts w:eastAsia="ArialMT"/>
          <w:sz w:val="28"/>
          <w:szCs w:val="28"/>
        </w:rPr>
        <w:t xml:space="preserve"> за подготовку призера (ов)</w:t>
      </w:r>
    </w:p>
    <w:p w:rsidR="00FA457A" w:rsidRPr="00E60FF0" w:rsidRDefault="00FA457A" w:rsidP="003B7A3F">
      <w:pPr>
        <w:rPr>
          <w:sz w:val="28"/>
          <w:szCs w:val="28"/>
        </w:rPr>
      </w:pPr>
      <w:r w:rsidRPr="00E60FF0">
        <w:rPr>
          <w:sz w:val="28"/>
          <w:szCs w:val="28"/>
        </w:rPr>
        <w:t xml:space="preserve">Шеремеева Е.И. Открытый межрегиональный турнир способностей «РостОК </w:t>
      </w:r>
      <w:r w:rsidRPr="00E60FF0">
        <w:rPr>
          <w:sz w:val="28"/>
          <w:szCs w:val="28"/>
          <w:lang w:val="en-US"/>
        </w:rPr>
        <w:t>Unikum</w:t>
      </w:r>
      <w:r w:rsidRPr="00E60FF0">
        <w:rPr>
          <w:sz w:val="28"/>
          <w:szCs w:val="28"/>
        </w:rPr>
        <w:t xml:space="preserve">Ум»Диплом </w:t>
      </w:r>
      <w:r w:rsidRPr="00E60FF0">
        <w:rPr>
          <w:rFonts w:eastAsia="ArialMT"/>
          <w:sz w:val="28"/>
          <w:szCs w:val="28"/>
        </w:rPr>
        <w:t xml:space="preserve">за подготовку призера (ов) </w:t>
      </w:r>
    </w:p>
    <w:p w:rsidR="00FA457A" w:rsidRPr="00E60FF0" w:rsidRDefault="00FA457A" w:rsidP="003B7A3F">
      <w:pPr>
        <w:rPr>
          <w:sz w:val="28"/>
          <w:szCs w:val="28"/>
        </w:rPr>
      </w:pPr>
      <w:r w:rsidRPr="00E60FF0">
        <w:rPr>
          <w:sz w:val="28"/>
          <w:szCs w:val="28"/>
        </w:rPr>
        <w:t xml:space="preserve">Шеремеева Е.И. Открытый фестиваль «Аленький цветочек», посвященный творчеству С.Т.Аксакова(муниципальный  уровень) Диплом  </w:t>
      </w:r>
      <w:r w:rsidRPr="00E60FF0">
        <w:rPr>
          <w:sz w:val="28"/>
          <w:szCs w:val="28"/>
          <w:lang w:val="en-US"/>
        </w:rPr>
        <w:t>III</w:t>
      </w:r>
      <w:r w:rsidRPr="00E60FF0">
        <w:rPr>
          <w:sz w:val="28"/>
          <w:szCs w:val="28"/>
        </w:rPr>
        <w:t xml:space="preserve"> место в номинации «Декоративно-прикладное искусство»</w:t>
      </w:r>
    </w:p>
    <w:tbl>
      <w:tblPr>
        <w:tblpPr w:leftFromText="180" w:rightFromText="18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5"/>
        <w:gridCol w:w="2431"/>
        <w:gridCol w:w="2337"/>
        <w:gridCol w:w="2368"/>
      </w:tblGrid>
      <w:tr w:rsidR="00FA457A" w:rsidRPr="00E60FF0" w:rsidTr="00F4224B">
        <w:tc>
          <w:tcPr>
            <w:tcW w:w="2462" w:type="dxa"/>
          </w:tcPr>
          <w:p w:rsidR="00FA457A" w:rsidRPr="00E60FF0" w:rsidRDefault="00FA457A" w:rsidP="00F4224B">
            <w:pPr>
              <w:tabs>
                <w:tab w:val="left" w:pos="-720"/>
                <w:tab w:val="left" w:leader="dot" w:pos="3312"/>
              </w:tabs>
              <w:jc w:val="center"/>
              <w:rPr>
                <w:sz w:val="28"/>
                <w:szCs w:val="28"/>
              </w:rPr>
            </w:pPr>
            <w:r w:rsidRPr="00E60FF0">
              <w:rPr>
                <w:sz w:val="28"/>
                <w:szCs w:val="28"/>
              </w:rPr>
              <w:t>Мероприятие</w:t>
            </w:r>
          </w:p>
        </w:tc>
        <w:tc>
          <w:tcPr>
            <w:tcW w:w="2464" w:type="dxa"/>
          </w:tcPr>
          <w:p w:rsidR="00FA457A" w:rsidRPr="00E60FF0" w:rsidRDefault="00FA457A" w:rsidP="00F4224B">
            <w:pPr>
              <w:tabs>
                <w:tab w:val="left" w:pos="-720"/>
                <w:tab w:val="left" w:pos="1555"/>
                <w:tab w:val="left" w:leader="dot" w:pos="3312"/>
              </w:tabs>
              <w:jc w:val="center"/>
              <w:rPr>
                <w:sz w:val="28"/>
                <w:szCs w:val="28"/>
              </w:rPr>
            </w:pPr>
            <w:r w:rsidRPr="00E60FF0">
              <w:rPr>
                <w:sz w:val="28"/>
                <w:szCs w:val="28"/>
              </w:rPr>
              <w:t>Уровень</w:t>
            </w:r>
          </w:p>
        </w:tc>
        <w:tc>
          <w:tcPr>
            <w:tcW w:w="2464" w:type="dxa"/>
          </w:tcPr>
          <w:p w:rsidR="00FA457A" w:rsidRPr="00E60FF0" w:rsidRDefault="00FA457A" w:rsidP="00F4224B">
            <w:pPr>
              <w:tabs>
                <w:tab w:val="left" w:pos="-720"/>
                <w:tab w:val="left" w:pos="1555"/>
                <w:tab w:val="left" w:leader="dot" w:pos="3312"/>
              </w:tabs>
              <w:jc w:val="center"/>
              <w:rPr>
                <w:sz w:val="28"/>
                <w:szCs w:val="28"/>
              </w:rPr>
            </w:pPr>
            <w:r w:rsidRPr="00E60FF0">
              <w:rPr>
                <w:sz w:val="28"/>
                <w:szCs w:val="28"/>
              </w:rPr>
              <w:t>Охват учащихся</w:t>
            </w:r>
          </w:p>
        </w:tc>
        <w:tc>
          <w:tcPr>
            <w:tcW w:w="2464" w:type="dxa"/>
          </w:tcPr>
          <w:p w:rsidR="00FA457A" w:rsidRPr="00E60FF0" w:rsidRDefault="00FA457A" w:rsidP="00F4224B">
            <w:pPr>
              <w:tabs>
                <w:tab w:val="left" w:pos="-720"/>
                <w:tab w:val="left" w:pos="1555"/>
                <w:tab w:val="left" w:leader="dot" w:pos="3312"/>
              </w:tabs>
              <w:jc w:val="center"/>
              <w:rPr>
                <w:sz w:val="28"/>
                <w:szCs w:val="28"/>
              </w:rPr>
            </w:pPr>
            <w:r w:rsidRPr="00E60FF0">
              <w:rPr>
                <w:sz w:val="28"/>
                <w:szCs w:val="28"/>
              </w:rPr>
              <w:t>Результат</w:t>
            </w:r>
          </w:p>
        </w:tc>
      </w:tr>
      <w:tr w:rsidR="00FA457A" w:rsidRPr="00E60FF0" w:rsidTr="00F4224B">
        <w:tc>
          <w:tcPr>
            <w:tcW w:w="2462" w:type="dxa"/>
          </w:tcPr>
          <w:p w:rsidR="00FA457A" w:rsidRPr="00E60FF0" w:rsidRDefault="00FA457A" w:rsidP="00F4224B">
            <w:pPr>
              <w:jc w:val="both"/>
              <w:rPr>
                <w:bCs/>
                <w:sz w:val="28"/>
                <w:szCs w:val="28"/>
              </w:rPr>
            </w:pPr>
            <w:r w:rsidRPr="00E60FF0">
              <w:rPr>
                <w:bCs/>
                <w:sz w:val="28"/>
                <w:szCs w:val="28"/>
              </w:rPr>
              <w:t xml:space="preserve">Предметные олимпиады </w:t>
            </w:r>
          </w:p>
        </w:tc>
        <w:tc>
          <w:tcPr>
            <w:tcW w:w="2464" w:type="dxa"/>
          </w:tcPr>
          <w:p w:rsidR="00FA457A" w:rsidRPr="00E60FF0" w:rsidRDefault="00FA457A" w:rsidP="00F4224B">
            <w:pPr>
              <w:tabs>
                <w:tab w:val="left" w:pos="-720"/>
                <w:tab w:val="left" w:pos="1555"/>
                <w:tab w:val="left" w:leader="dot" w:pos="3312"/>
              </w:tabs>
              <w:jc w:val="center"/>
              <w:rPr>
                <w:sz w:val="28"/>
                <w:szCs w:val="28"/>
              </w:rPr>
            </w:pPr>
            <w:r w:rsidRPr="00E60FF0">
              <w:rPr>
                <w:sz w:val="28"/>
                <w:szCs w:val="28"/>
              </w:rPr>
              <w:t>Школьный уровень</w:t>
            </w:r>
          </w:p>
        </w:tc>
        <w:tc>
          <w:tcPr>
            <w:tcW w:w="2464" w:type="dxa"/>
          </w:tcPr>
          <w:p w:rsidR="00FA457A" w:rsidRPr="00E60FF0" w:rsidRDefault="00FA457A" w:rsidP="00F4224B">
            <w:pPr>
              <w:tabs>
                <w:tab w:val="left" w:pos="-720"/>
                <w:tab w:val="left" w:pos="1555"/>
                <w:tab w:val="left" w:leader="dot" w:pos="3312"/>
              </w:tabs>
              <w:jc w:val="center"/>
              <w:rPr>
                <w:sz w:val="28"/>
                <w:szCs w:val="28"/>
              </w:rPr>
            </w:pPr>
            <w:r w:rsidRPr="00E60FF0">
              <w:rPr>
                <w:sz w:val="28"/>
                <w:szCs w:val="28"/>
              </w:rPr>
              <w:t>54 уч-ся</w:t>
            </w:r>
          </w:p>
        </w:tc>
        <w:tc>
          <w:tcPr>
            <w:tcW w:w="2464" w:type="dxa"/>
          </w:tcPr>
          <w:p w:rsidR="00FA457A" w:rsidRPr="00E60FF0" w:rsidRDefault="00FA457A" w:rsidP="00F4224B">
            <w:pPr>
              <w:tabs>
                <w:tab w:val="left" w:pos="-720"/>
                <w:tab w:val="left" w:pos="1555"/>
                <w:tab w:val="left" w:leader="dot" w:pos="3312"/>
              </w:tabs>
              <w:jc w:val="center"/>
              <w:rPr>
                <w:sz w:val="28"/>
                <w:szCs w:val="28"/>
              </w:rPr>
            </w:pPr>
          </w:p>
        </w:tc>
      </w:tr>
      <w:tr w:rsidR="00FA457A" w:rsidRPr="00E60FF0" w:rsidTr="00F4224B">
        <w:tc>
          <w:tcPr>
            <w:tcW w:w="2462" w:type="dxa"/>
          </w:tcPr>
          <w:p w:rsidR="00FA457A" w:rsidRPr="00E60FF0" w:rsidRDefault="00FA457A" w:rsidP="00F4224B">
            <w:pPr>
              <w:jc w:val="both"/>
              <w:rPr>
                <w:bCs/>
                <w:sz w:val="28"/>
                <w:szCs w:val="28"/>
              </w:rPr>
            </w:pPr>
            <w:r w:rsidRPr="00E60FF0">
              <w:rPr>
                <w:bCs/>
                <w:sz w:val="28"/>
                <w:szCs w:val="28"/>
              </w:rPr>
              <w:t>Ученик года</w:t>
            </w:r>
          </w:p>
        </w:tc>
        <w:tc>
          <w:tcPr>
            <w:tcW w:w="2464" w:type="dxa"/>
          </w:tcPr>
          <w:p w:rsidR="00FA457A" w:rsidRPr="00E60FF0" w:rsidRDefault="00FA457A" w:rsidP="00F4224B">
            <w:pPr>
              <w:tabs>
                <w:tab w:val="left" w:pos="-720"/>
                <w:tab w:val="left" w:pos="1555"/>
                <w:tab w:val="left" w:leader="dot" w:pos="3312"/>
              </w:tabs>
              <w:jc w:val="center"/>
              <w:rPr>
                <w:sz w:val="28"/>
                <w:szCs w:val="28"/>
              </w:rPr>
            </w:pPr>
            <w:r w:rsidRPr="00E60FF0">
              <w:rPr>
                <w:sz w:val="28"/>
                <w:szCs w:val="28"/>
              </w:rPr>
              <w:t>Районный уровень</w:t>
            </w:r>
          </w:p>
        </w:tc>
        <w:tc>
          <w:tcPr>
            <w:tcW w:w="2464" w:type="dxa"/>
          </w:tcPr>
          <w:p w:rsidR="00FA457A" w:rsidRPr="00E60FF0" w:rsidRDefault="00FA457A" w:rsidP="00F4224B">
            <w:pPr>
              <w:tabs>
                <w:tab w:val="left" w:pos="-720"/>
                <w:tab w:val="left" w:pos="1555"/>
                <w:tab w:val="left" w:leader="dot" w:pos="3312"/>
              </w:tabs>
              <w:jc w:val="center"/>
              <w:rPr>
                <w:sz w:val="28"/>
                <w:szCs w:val="28"/>
              </w:rPr>
            </w:pPr>
          </w:p>
        </w:tc>
        <w:tc>
          <w:tcPr>
            <w:tcW w:w="2464" w:type="dxa"/>
          </w:tcPr>
          <w:p w:rsidR="00FA457A" w:rsidRPr="00E60FF0" w:rsidRDefault="00FA457A" w:rsidP="00F4224B">
            <w:pPr>
              <w:tabs>
                <w:tab w:val="left" w:pos="-720"/>
                <w:tab w:val="left" w:pos="1555"/>
                <w:tab w:val="left" w:leader="dot" w:pos="3312"/>
              </w:tabs>
              <w:jc w:val="center"/>
              <w:rPr>
                <w:sz w:val="28"/>
                <w:szCs w:val="28"/>
              </w:rPr>
            </w:pPr>
          </w:p>
        </w:tc>
      </w:tr>
      <w:tr w:rsidR="00FA457A" w:rsidRPr="00E60FF0" w:rsidTr="00F4224B">
        <w:tc>
          <w:tcPr>
            <w:tcW w:w="2462" w:type="dxa"/>
          </w:tcPr>
          <w:p w:rsidR="00FA457A" w:rsidRPr="00E60FF0" w:rsidRDefault="00FA457A" w:rsidP="00F4224B">
            <w:pPr>
              <w:jc w:val="both"/>
              <w:rPr>
                <w:bCs/>
                <w:sz w:val="28"/>
                <w:szCs w:val="28"/>
              </w:rPr>
            </w:pPr>
            <w:r w:rsidRPr="00E60FF0">
              <w:rPr>
                <w:bCs/>
                <w:sz w:val="28"/>
                <w:szCs w:val="28"/>
              </w:rPr>
              <w:t xml:space="preserve">Предметные олимпиады </w:t>
            </w:r>
          </w:p>
        </w:tc>
        <w:tc>
          <w:tcPr>
            <w:tcW w:w="2464" w:type="dxa"/>
          </w:tcPr>
          <w:p w:rsidR="00FA457A" w:rsidRPr="00E60FF0" w:rsidRDefault="00FA457A" w:rsidP="00F4224B">
            <w:pPr>
              <w:tabs>
                <w:tab w:val="left" w:pos="-720"/>
                <w:tab w:val="left" w:leader="dot" w:pos="3312"/>
              </w:tabs>
              <w:rPr>
                <w:sz w:val="28"/>
                <w:szCs w:val="28"/>
              </w:rPr>
            </w:pPr>
            <w:r w:rsidRPr="00E60FF0">
              <w:rPr>
                <w:bCs/>
                <w:sz w:val="28"/>
                <w:szCs w:val="28"/>
              </w:rPr>
              <w:t>муниципальный уровень</w:t>
            </w:r>
          </w:p>
        </w:tc>
        <w:tc>
          <w:tcPr>
            <w:tcW w:w="2464" w:type="dxa"/>
          </w:tcPr>
          <w:p w:rsidR="00FA457A" w:rsidRPr="00E60FF0" w:rsidRDefault="00FA457A" w:rsidP="00F4224B">
            <w:pPr>
              <w:tabs>
                <w:tab w:val="left" w:pos="-720"/>
                <w:tab w:val="left" w:leader="dot" w:pos="3312"/>
              </w:tabs>
              <w:jc w:val="center"/>
              <w:rPr>
                <w:sz w:val="28"/>
                <w:szCs w:val="28"/>
              </w:rPr>
            </w:pPr>
            <w:r w:rsidRPr="00E60FF0">
              <w:rPr>
                <w:sz w:val="28"/>
                <w:szCs w:val="28"/>
              </w:rPr>
              <w:t>19 уч-ся</w:t>
            </w:r>
          </w:p>
        </w:tc>
        <w:tc>
          <w:tcPr>
            <w:tcW w:w="2464" w:type="dxa"/>
          </w:tcPr>
          <w:p w:rsidR="00FA457A" w:rsidRPr="00E60FF0" w:rsidRDefault="00FA457A" w:rsidP="00F4224B">
            <w:pPr>
              <w:tabs>
                <w:tab w:val="left" w:pos="-720"/>
                <w:tab w:val="left" w:leader="dot" w:pos="3312"/>
              </w:tabs>
              <w:rPr>
                <w:sz w:val="28"/>
                <w:szCs w:val="28"/>
              </w:rPr>
            </w:pPr>
          </w:p>
        </w:tc>
      </w:tr>
      <w:tr w:rsidR="00FA457A" w:rsidRPr="00E60FF0" w:rsidTr="00F4224B">
        <w:tc>
          <w:tcPr>
            <w:tcW w:w="2462" w:type="dxa"/>
          </w:tcPr>
          <w:p w:rsidR="00FA457A" w:rsidRPr="00E60FF0" w:rsidRDefault="00FA457A" w:rsidP="00F4224B">
            <w:pPr>
              <w:tabs>
                <w:tab w:val="left" w:pos="-720"/>
                <w:tab w:val="left" w:leader="dot" w:pos="3312"/>
              </w:tabs>
              <w:rPr>
                <w:sz w:val="28"/>
                <w:szCs w:val="28"/>
              </w:rPr>
            </w:pPr>
            <w:r w:rsidRPr="00E60FF0">
              <w:rPr>
                <w:sz w:val="28"/>
                <w:szCs w:val="28"/>
              </w:rPr>
              <w:t>Олимпиада по русскому языку</w:t>
            </w:r>
          </w:p>
        </w:tc>
        <w:tc>
          <w:tcPr>
            <w:tcW w:w="2464" w:type="dxa"/>
          </w:tcPr>
          <w:p w:rsidR="00FA457A" w:rsidRPr="00E60FF0" w:rsidRDefault="00FA457A" w:rsidP="00F4224B">
            <w:pPr>
              <w:tabs>
                <w:tab w:val="left" w:pos="-720"/>
                <w:tab w:val="left" w:leader="dot" w:pos="3312"/>
              </w:tabs>
              <w:rPr>
                <w:sz w:val="28"/>
                <w:szCs w:val="28"/>
              </w:rPr>
            </w:pPr>
            <w:r w:rsidRPr="00E60FF0">
              <w:rPr>
                <w:sz w:val="28"/>
                <w:szCs w:val="28"/>
              </w:rPr>
              <w:t>Областной уровень</w:t>
            </w:r>
          </w:p>
          <w:p w:rsidR="00FA457A" w:rsidRPr="00E60FF0" w:rsidRDefault="00FA457A" w:rsidP="00F4224B">
            <w:pPr>
              <w:tabs>
                <w:tab w:val="left" w:pos="-720"/>
                <w:tab w:val="left" w:leader="dot" w:pos="3312"/>
              </w:tabs>
              <w:rPr>
                <w:sz w:val="28"/>
                <w:szCs w:val="28"/>
              </w:rPr>
            </w:pPr>
          </w:p>
        </w:tc>
        <w:tc>
          <w:tcPr>
            <w:tcW w:w="2464" w:type="dxa"/>
          </w:tcPr>
          <w:p w:rsidR="00FA457A" w:rsidRPr="00E60FF0" w:rsidRDefault="00FA457A" w:rsidP="00F4224B">
            <w:pPr>
              <w:tabs>
                <w:tab w:val="left" w:pos="-720"/>
                <w:tab w:val="left" w:leader="dot" w:pos="3312"/>
              </w:tabs>
              <w:rPr>
                <w:sz w:val="28"/>
                <w:szCs w:val="28"/>
              </w:rPr>
            </w:pPr>
            <w:r w:rsidRPr="00E60FF0">
              <w:rPr>
                <w:sz w:val="28"/>
                <w:szCs w:val="28"/>
              </w:rPr>
              <w:t>1</w:t>
            </w:r>
          </w:p>
        </w:tc>
        <w:tc>
          <w:tcPr>
            <w:tcW w:w="2464" w:type="dxa"/>
          </w:tcPr>
          <w:p w:rsidR="00FA457A" w:rsidRPr="00E60FF0" w:rsidRDefault="00FA457A" w:rsidP="00F4224B">
            <w:pPr>
              <w:tabs>
                <w:tab w:val="left" w:pos="-720"/>
                <w:tab w:val="left" w:leader="dot" w:pos="3312"/>
              </w:tabs>
              <w:rPr>
                <w:sz w:val="28"/>
                <w:szCs w:val="28"/>
              </w:rPr>
            </w:pPr>
            <w:r w:rsidRPr="00E60FF0">
              <w:rPr>
                <w:sz w:val="28"/>
                <w:szCs w:val="28"/>
              </w:rPr>
              <w:t xml:space="preserve">Ученица 11 класса Кубрина Виктория – участник </w:t>
            </w:r>
          </w:p>
        </w:tc>
      </w:tr>
      <w:tr w:rsidR="00FA457A" w:rsidRPr="00E60FF0" w:rsidTr="00F4224B">
        <w:tc>
          <w:tcPr>
            <w:tcW w:w="2462" w:type="dxa"/>
          </w:tcPr>
          <w:p w:rsidR="00FA457A" w:rsidRPr="00E60FF0" w:rsidRDefault="00FA457A" w:rsidP="00F4224B">
            <w:pPr>
              <w:tabs>
                <w:tab w:val="left" w:pos="-720"/>
                <w:tab w:val="left" w:leader="dot" w:pos="3312"/>
              </w:tabs>
              <w:rPr>
                <w:sz w:val="28"/>
                <w:szCs w:val="28"/>
              </w:rPr>
            </w:pPr>
            <w:r w:rsidRPr="00E60FF0">
              <w:rPr>
                <w:bCs/>
                <w:sz w:val="28"/>
                <w:szCs w:val="28"/>
              </w:rPr>
              <w:t>Конкурс по информатике «КИТ»</w:t>
            </w:r>
          </w:p>
        </w:tc>
        <w:tc>
          <w:tcPr>
            <w:tcW w:w="2464" w:type="dxa"/>
          </w:tcPr>
          <w:p w:rsidR="00FA457A" w:rsidRPr="00E60FF0" w:rsidRDefault="00FA457A" w:rsidP="00F4224B">
            <w:pPr>
              <w:tabs>
                <w:tab w:val="left" w:pos="-468"/>
                <w:tab w:val="left" w:leader="dot" w:pos="3312"/>
              </w:tabs>
              <w:rPr>
                <w:sz w:val="28"/>
                <w:szCs w:val="28"/>
              </w:rPr>
            </w:pPr>
            <w:r w:rsidRPr="00E60FF0">
              <w:rPr>
                <w:bCs/>
                <w:sz w:val="28"/>
                <w:szCs w:val="28"/>
              </w:rPr>
              <w:t>Всероссийский уровень</w:t>
            </w:r>
          </w:p>
        </w:tc>
        <w:tc>
          <w:tcPr>
            <w:tcW w:w="2464" w:type="dxa"/>
          </w:tcPr>
          <w:p w:rsidR="00FA457A" w:rsidRPr="00E60FF0" w:rsidRDefault="00FA457A" w:rsidP="00F4224B">
            <w:pPr>
              <w:tabs>
                <w:tab w:val="left" w:pos="-720"/>
                <w:tab w:val="left" w:leader="dot" w:pos="3312"/>
              </w:tabs>
              <w:rPr>
                <w:sz w:val="28"/>
                <w:szCs w:val="28"/>
              </w:rPr>
            </w:pPr>
            <w:r w:rsidRPr="00E60FF0">
              <w:rPr>
                <w:sz w:val="28"/>
                <w:szCs w:val="28"/>
              </w:rPr>
              <w:t>42</w:t>
            </w:r>
          </w:p>
        </w:tc>
        <w:tc>
          <w:tcPr>
            <w:tcW w:w="2464" w:type="dxa"/>
          </w:tcPr>
          <w:p w:rsidR="00FA457A" w:rsidRPr="00E60FF0" w:rsidRDefault="00FA457A" w:rsidP="00F4224B">
            <w:pPr>
              <w:tabs>
                <w:tab w:val="left" w:pos="-720"/>
                <w:tab w:val="left" w:leader="dot" w:pos="3312"/>
              </w:tabs>
              <w:rPr>
                <w:sz w:val="28"/>
                <w:szCs w:val="28"/>
              </w:rPr>
            </w:pPr>
            <w:r w:rsidRPr="00E60FF0">
              <w:rPr>
                <w:sz w:val="28"/>
                <w:szCs w:val="28"/>
              </w:rPr>
              <w:t>Таблица результатов получена</w:t>
            </w:r>
          </w:p>
        </w:tc>
      </w:tr>
      <w:tr w:rsidR="00FA457A" w:rsidRPr="00E60FF0" w:rsidTr="00F4224B">
        <w:tc>
          <w:tcPr>
            <w:tcW w:w="2462" w:type="dxa"/>
          </w:tcPr>
          <w:p w:rsidR="00FA457A" w:rsidRPr="00E60FF0" w:rsidRDefault="00FA457A" w:rsidP="00F4224B">
            <w:pPr>
              <w:tabs>
                <w:tab w:val="left" w:pos="-720"/>
                <w:tab w:val="left" w:leader="dot" w:pos="3312"/>
              </w:tabs>
              <w:rPr>
                <w:bCs/>
                <w:sz w:val="28"/>
                <w:szCs w:val="28"/>
              </w:rPr>
            </w:pPr>
            <w:r w:rsidRPr="00E60FF0">
              <w:rPr>
                <w:bCs/>
                <w:sz w:val="28"/>
                <w:szCs w:val="28"/>
              </w:rPr>
              <w:t>Математический конкурс «Кенгуру»</w:t>
            </w:r>
          </w:p>
        </w:tc>
        <w:tc>
          <w:tcPr>
            <w:tcW w:w="2464" w:type="dxa"/>
          </w:tcPr>
          <w:p w:rsidR="00FA457A" w:rsidRPr="00E60FF0" w:rsidRDefault="00FA457A" w:rsidP="00F4224B">
            <w:pPr>
              <w:tabs>
                <w:tab w:val="left" w:pos="-468"/>
                <w:tab w:val="left" w:leader="dot" w:pos="3312"/>
              </w:tabs>
              <w:rPr>
                <w:bCs/>
                <w:sz w:val="28"/>
                <w:szCs w:val="28"/>
              </w:rPr>
            </w:pPr>
            <w:r w:rsidRPr="00E60FF0">
              <w:rPr>
                <w:bCs/>
                <w:sz w:val="28"/>
                <w:szCs w:val="28"/>
              </w:rPr>
              <w:t>международный</w:t>
            </w:r>
          </w:p>
        </w:tc>
        <w:tc>
          <w:tcPr>
            <w:tcW w:w="2464" w:type="dxa"/>
          </w:tcPr>
          <w:p w:rsidR="00FA457A" w:rsidRPr="00E60FF0" w:rsidRDefault="00FA457A" w:rsidP="00F4224B">
            <w:pPr>
              <w:tabs>
                <w:tab w:val="left" w:pos="-720"/>
                <w:tab w:val="left" w:leader="dot" w:pos="3312"/>
              </w:tabs>
              <w:rPr>
                <w:sz w:val="28"/>
                <w:szCs w:val="28"/>
              </w:rPr>
            </w:pPr>
            <w:r w:rsidRPr="00E60FF0">
              <w:rPr>
                <w:sz w:val="28"/>
                <w:szCs w:val="28"/>
              </w:rPr>
              <w:t>50</w:t>
            </w:r>
          </w:p>
        </w:tc>
        <w:tc>
          <w:tcPr>
            <w:tcW w:w="2464" w:type="dxa"/>
          </w:tcPr>
          <w:p w:rsidR="00FA457A" w:rsidRPr="00E60FF0" w:rsidRDefault="00FA457A" w:rsidP="00F4224B">
            <w:pPr>
              <w:rPr>
                <w:sz w:val="28"/>
                <w:szCs w:val="28"/>
              </w:rPr>
            </w:pPr>
            <w:r w:rsidRPr="00E60FF0">
              <w:rPr>
                <w:sz w:val="28"/>
                <w:szCs w:val="28"/>
              </w:rPr>
              <w:t>Таблица результатов получена</w:t>
            </w:r>
          </w:p>
        </w:tc>
      </w:tr>
      <w:tr w:rsidR="00FA457A" w:rsidRPr="00E60FF0" w:rsidTr="00F4224B">
        <w:tc>
          <w:tcPr>
            <w:tcW w:w="2462" w:type="dxa"/>
          </w:tcPr>
          <w:p w:rsidR="00FA457A" w:rsidRPr="00E60FF0" w:rsidRDefault="00FA457A" w:rsidP="00F4224B">
            <w:pPr>
              <w:tabs>
                <w:tab w:val="left" w:pos="-720"/>
                <w:tab w:val="left" w:leader="dot" w:pos="3312"/>
              </w:tabs>
              <w:rPr>
                <w:bCs/>
                <w:sz w:val="28"/>
                <w:szCs w:val="28"/>
              </w:rPr>
            </w:pPr>
            <w:r w:rsidRPr="00E60FF0">
              <w:rPr>
                <w:bCs/>
                <w:sz w:val="28"/>
                <w:szCs w:val="28"/>
              </w:rPr>
              <w:t>игра- конкурс по русскому языку «Русский медвежонок языкознание для всех»</w:t>
            </w:r>
          </w:p>
        </w:tc>
        <w:tc>
          <w:tcPr>
            <w:tcW w:w="2464" w:type="dxa"/>
          </w:tcPr>
          <w:p w:rsidR="00FA457A" w:rsidRPr="00E60FF0" w:rsidRDefault="00FA457A" w:rsidP="00F4224B">
            <w:pPr>
              <w:tabs>
                <w:tab w:val="left" w:pos="-468"/>
                <w:tab w:val="left" w:leader="dot" w:pos="3312"/>
              </w:tabs>
              <w:rPr>
                <w:bCs/>
                <w:sz w:val="28"/>
                <w:szCs w:val="28"/>
              </w:rPr>
            </w:pPr>
            <w:r w:rsidRPr="00E60FF0">
              <w:rPr>
                <w:bCs/>
                <w:sz w:val="28"/>
                <w:szCs w:val="28"/>
              </w:rPr>
              <w:t>международный</w:t>
            </w:r>
          </w:p>
        </w:tc>
        <w:tc>
          <w:tcPr>
            <w:tcW w:w="2464" w:type="dxa"/>
          </w:tcPr>
          <w:p w:rsidR="00FA457A" w:rsidRPr="00E60FF0" w:rsidRDefault="00FA457A" w:rsidP="00F4224B">
            <w:pPr>
              <w:tabs>
                <w:tab w:val="left" w:pos="-720"/>
                <w:tab w:val="left" w:leader="dot" w:pos="3312"/>
              </w:tabs>
              <w:rPr>
                <w:sz w:val="28"/>
                <w:szCs w:val="28"/>
              </w:rPr>
            </w:pPr>
            <w:r w:rsidRPr="00E60FF0">
              <w:rPr>
                <w:sz w:val="28"/>
                <w:szCs w:val="28"/>
              </w:rPr>
              <w:t>46</w:t>
            </w:r>
          </w:p>
        </w:tc>
        <w:tc>
          <w:tcPr>
            <w:tcW w:w="2464" w:type="dxa"/>
          </w:tcPr>
          <w:p w:rsidR="00FA457A" w:rsidRPr="00E60FF0" w:rsidRDefault="00FA457A" w:rsidP="00F4224B">
            <w:pPr>
              <w:rPr>
                <w:sz w:val="28"/>
                <w:szCs w:val="28"/>
              </w:rPr>
            </w:pPr>
            <w:r w:rsidRPr="00E60FF0">
              <w:rPr>
                <w:sz w:val="28"/>
                <w:szCs w:val="28"/>
              </w:rPr>
              <w:t>Таблица результатов получена</w:t>
            </w:r>
          </w:p>
        </w:tc>
      </w:tr>
    </w:tbl>
    <w:p w:rsidR="00FA457A" w:rsidRPr="00E60FF0" w:rsidRDefault="00FA457A" w:rsidP="003B7A3F">
      <w:pPr>
        <w:jc w:val="both"/>
        <w:rPr>
          <w:sz w:val="28"/>
          <w:szCs w:val="28"/>
        </w:rPr>
      </w:pPr>
      <w:r w:rsidRPr="00E60FF0">
        <w:rPr>
          <w:b/>
          <w:bCs/>
          <w:sz w:val="28"/>
          <w:szCs w:val="28"/>
        </w:rPr>
        <w:t>Участие в семинарах</w:t>
      </w:r>
      <w:r w:rsidRPr="00E60FF0">
        <w:rPr>
          <w:sz w:val="28"/>
          <w:szCs w:val="28"/>
        </w:rPr>
        <w:t xml:space="preserve"> : </w:t>
      </w:r>
    </w:p>
    <w:p w:rsidR="00FA457A" w:rsidRPr="00E60FF0" w:rsidRDefault="00FA457A" w:rsidP="003B7A3F">
      <w:pPr>
        <w:jc w:val="both"/>
        <w:rPr>
          <w:sz w:val="28"/>
          <w:szCs w:val="28"/>
        </w:rPr>
      </w:pPr>
      <w:r w:rsidRPr="00E60FF0">
        <w:rPr>
          <w:sz w:val="28"/>
          <w:szCs w:val="28"/>
        </w:rPr>
        <w:t>1. Информационно-методический модульный семинар «Учебно-методическая система «Планета знаний» как средство реализации требований ФГОС и совершенствования преподавания предметов в начальной школе» (Боровкова Н.А.)</w:t>
      </w:r>
    </w:p>
    <w:p w:rsidR="00FA457A" w:rsidRPr="00E60FF0" w:rsidRDefault="00FA457A" w:rsidP="003B7A3F">
      <w:pPr>
        <w:jc w:val="both"/>
        <w:rPr>
          <w:sz w:val="28"/>
          <w:szCs w:val="28"/>
        </w:rPr>
      </w:pPr>
      <w:r w:rsidRPr="00E60FF0">
        <w:rPr>
          <w:sz w:val="28"/>
          <w:szCs w:val="28"/>
        </w:rPr>
        <w:t>2. «Современные педагогические технологии как инструмент обеспечения нового  качества учебного процесса и образовательного результата, соответствующих  требованиям ФГОС НОО( на примере использования  системы УМК «Алгоритм  успеха»)»(Усманова Н.В.)</w:t>
      </w:r>
    </w:p>
    <w:p w:rsidR="00FA457A" w:rsidRPr="00E60FF0" w:rsidRDefault="00FA457A" w:rsidP="003B7A3F">
      <w:pPr>
        <w:jc w:val="both"/>
        <w:rPr>
          <w:sz w:val="28"/>
          <w:szCs w:val="28"/>
        </w:rPr>
      </w:pPr>
      <w:r w:rsidRPr="00E60FF0">
        <w:rPr>
          <w:sz w:val="28"/>
          <w:szCs w:val="28"/>
        </w:rPr>
        <w:t>3. Обучающий семинар «Особенности КИМ ЕГЭ 2014г. по обществознанию»(Бекетова Т.Н.)</w:t>
      </w:r>
    </w:p>
    <w:p w:rsidR="00FA457A" w:rsidRPr="00E60FF0" w:rsidRDefault="00FA457A" w:rsidP="003B7A3F">
      <w:pPr>
        <w:jc w:val="both"/>
        <w:rPr>
          <w:sz w:val="28"/>
          <w:szCs w:val="28"/>
        </w:rPr>
      </w:pPr>
      <w:r w:rsidRPr="00E60FF0">
        <w:rPr>
          <w:sz w:val="28"/>
          <w:szCs w:val="28"/>
        </w:rPr>
        <w:t>4.Информационно- консультационный  семинар «Информационная открытость образовательных учреждений» (Хабибулина Н.В.)</w:t>
      </w:r>
    </w:p>
    <w:p w:rsidR="00FA457A" w:rsidRPr="00E60FF0" w:rsidRDefault="00FA457A" w:rsidP="003B7A3F">
      <w:pPr>
        <w:jc w:val="both"/>
        <w:rPr>
          <w:sz w:val="28"/>
          <w:szCs w:val="28"/>
        </w:rPr>
      </w:pPr>
      <w:r w:rsidRPr="00E60FF0">
        <w:rPr>
          <w:sz w:val="28"/>
          <w:szCs w:val="28"/>
        </w:rPr>
        <w:t>5. На базе нашей школы прошёл областной семинар на  тему: Основные направления деятельности руководителей ОУ по созданию внутренней системы  мониторинга качества образования.</w:t>
      </w:r>
    </w:p>
    <w:tbl>
      <w:tblPr>
        <w:tblW w:w="0" w:type="auto"/>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1658"/>
        <w:gridCol w:w="2306"/>
      </w:tblGrid>
      <w:tr w:rsidR="00FA457A" w:rsidRPr="00E60FF0" w:rsidTr="00F4224B">
        <w:trPr>
          <w:jc w:val="center"/>
        </w:trPr>
        <w:tc>
          <w:tcPr>
            <w:tcW w:w="2088" w:type="dxa"/>
          </w:tcPr>
          <w:p w:rsidR="00FA457A" w:rsidRPr="00E60FF0" w:rsidRDefault="00FA457A" w:rsidP="00F4224B">
            <w:pPr>
              <w:jc w:val="both"/>
              <w:rPr>
                <w:sz w:val="28"/>
                <w:szCs w:val="28"/>
              </w:rPr>
            </w:pPr>
            <w:r w:rsidRPr="00E60FF0">
              <w:rPr>
                <w:sz w:val="28"/>
                <w:szCs w:val="28"/>
              </w:rPr>
              <w:t>математика</w:t>
            </w:r>
          </w:p>
          <w:p w:rsidR="00FA457A" w:rsidRPr="00E60FF0" w:rsidRDefault="00FA457A" w:rsidP="00F4224B">
            <w:pPr>
              <w:rPr>
                <w:sz w:val="28"/>
                <w:szCs w:val="28"/>
              </w:rPr>
            </w:pPr>
            <w:r w:rsidRPr="00E60FF0">
              <w:rPr>
                <w:sz w:val="28"/>
                <w:szCs w:val="28"/>
              </w:rPr>
              <w:t>(в рамках областного семинара)</w:t>
            </w:r>
          </w:p>
        </w:tc>
        <w:tc>
          <w:tcPr>
            <w:tcW w:w="2520" w:type="dxa"/>
          </w:tcPr>
          <w:p w:rsidR="00FA457A" w:rsidRPr="00E60FF0" w:rsidRDefault="00FA457A" w:rsidP="00F4224B">
            <w:pPr>
              <w:jc w:val="both"/>
              <w:rPr>
                <w:sz w:val="28"/>
                <w:szCs w:val="28"/>
              </w:rPr>
            </w:pPr>
            <w:r w:rsidRPr="00E60FF0">
              <w:rPr>
                <w:sz w:val="28"/>
                <w:szCs w:val="28"/>
              </w:rPr>
              <w:t>Деление на 10,100 и 1000</w:t>
            </w:r>
          </w:p>
        </w:tc>
        <w:tc>
          <w:tcPr>
            <w:tcW w:w="1658" w:type="dxa"/>
          </w:tcPr>
          <w:p w:rsidR="00FA457A" w:rsidRPr="00E60FF0" w:rsidRDefault="00FA457A" w:rsidP="00F4224B">
            <w:pPr>
              <w:jc w:val="both"/>
              <w:rPr>
                <w:sz w:val="28"/>
                <w:szCs w:val="28"/>
              </w:rPr>
            </w:pPr>
            <w:r w:rsidRPr="00E60FF0">
              <w:rPr>
                <w:sz w:val="28"/>
                <w:szCs w:val="28"/>
              </w:rPr>
              <w:t>3</w:t>
            </w:r>
          </w:p>
        </w:tc>
        <w:tc>
          <w:tcPr>
            <w:tcW w:w="2306" w:type="dxa"/>
          </w:tcPr>
          <w:p w:rsidR="00FA457A" w:rsidRPr="00E60FF0" w:rsidRDefault="00FA457A" w:rsidP="00F4224B">
            <w:pPr>
              <w:jc w:val="both"/>
              <w:rPr>
                <w:sz w:val="28"/>
                <w:szCs w:val="28"/>
              </w:rPr>
            </w:pPr>
            <w:r w:rsidRPr="00E60FF0">
              <w:rPr>
                <w:sz w:val="28"/>
                <w:szCs w:val="28"/>
              </w:rPr>
              <w:t>Медведева Н.Н.</w:t>
            </w:r>
          </w:p>
        </w:tc>
      </w:tr>
      <w:tr w:rsidR="00FA457A" w:rsidRPr="00E60FF0" w:rsidTr="00F4224B">
        <w:trPr>
          <w:jc w:val="center"/>
        </w:trPr>
        <w:tc>
          <w:tcPr>
            <w:tcW w:w="2088" w:type="dxa"/>
          </w:tcPr>
          <w:p w:rsidR="00FA457A" w:rsidRPr="00E60FF0" w:rsidRDefault="00FA457A" w:rsidP="00F4224B">
            <w:pPr>
              <w:jc w:val="both"/>
              <w:rPr>
                <w:sz w:val="28"/>
                <w:szCs w:val="28"/>
              </w:rPr>
            </w:pPr>
            <w:r w:rsidRPr="00E60FF0">
              <w:rPr>
                <w:sz w:val="28"/>
                <w:szCs w:val="28"/>
              </w:rPr>
              <w:t>музыка</w:t>
            </w:r>
          </w:p>
          <w:p w:rsidR="00FA457A" w:rsidRPr="00E60FF0" w:rsidRDefault="00FA457A" w:rsidP="00F4224B">
            <w:pPr>
              <w:rPr>
                <w:sz w:val="28"/>
                <w:szCs w:val="28"/>
              </w:rPr>
            </w:pPr>
            <w:r w:rsidRPr="00E60FF0">
              <w:rPr>
                <w:sz w:val="28"/>
                <w:szCs w:val="28"/>
              </w:rPr>
              <w:t>(в рамках областного семинара)</w:t>
            </w:r>
          </w:p>
        </w:tc>
        <w:tc>
          <w:tcPr>
            <w:tcW w:w="2520" w:type="dxa"/>
          </w:tcPr>
          <w:p w:rsidR="00FA457A" w:rsidRPr="00E60FF0" w:rsidRDefault="00FA457A" w:rsidP="00F4224B">
            <w:pPr>
              <w:jc w:val="both"/>
              <w:rPr>
                <w:sz w:val="28"/>
                <w:szCs w:val="28"/>
              </w:rPr>
            </w:pPr>
            <w:r w:rsidRPr="00E60FF0">
              <w:rPr>
                <w:sz w:val="28"/>
                <w:szCs w:val="28"/>
              </w:rPr>
              <w:t>Романса трепетные звуки</w:t>
            </w:r>
          </w:p>
        </w:tc>
        <w:tc>
          <w:tcPr>
            <w:tcW w:w="1658" w:type="dxa"/>
          </w:tcPr>
          <w:p w:rsidR="00FA457A" w:rsidRPr="00E60FF0" w:rsidRDefault="00FA457A" w:rsidP="00F4224B">
            <w:pPr>
              <w:jc w:val="both"/>
              <w:rPr>
                <w:sz w:val="28"/>
                <w:szCs w:val="28"/>
              </w:rPr>
            </w:pPr>
            <w:r w:rsidRPr="00E60FF0">
              <w:rPr>
                <w:sz w:val="28"/>
                <w:szCs w:val="28"/>
              </w:rPr>
              <w:t>5</w:t>
            </w:r>
          </w:p>
        </w:tc>
        <w:tc>
          <w:tcPr>
            <w:tcW w:w="2306" w:type="dxa"/>
          </w:tcPr>
          <w:p w:rsidR="00FA457A" w:rsidRPr="00E60FF0" w:rsidRDefault="00FA457A" w:rsidP="00F4224B">
            <w:pPr>
              <w:jc w:val="both"/>
              <w:rPr>
                <w:sz w:val="28"/>
                <w:szCs w:val="28"/>
              </w:rPr>
            </w:pPr>
            <w:r w:rsidRPr="00E60FF0">
              <w:rPr>
                <w:sz w:val="28"/>
                <w:szCs w:val="28"/>
              </w:rPr>
              <w:t>Шеремеева Е.И.</w:t>
            </w:r>
          </w:p>
        </w:tc>
      </w:tr>
      <w:tr w:rsidR="00FA457A" w:rsidRPr="00E60FF0" w:rsidTr="00F4224B">
        <w:trPr>
          <w:jc w:val="center"/>
        </w:trPr>
        <w:tc>
          <w:tcPr>
            <w:tcW w:w="2088" w:type="dxa"/>
          </w:tcPr>
          <w:p w:rsidR="00FA457A" w:rsidRPr="00E60FF0" w:rsidRDefault="00FA457A" w:rsidP="00F4224B">
            <w:pPr>
              <w:rPr>
                <w:sz w:val="28"/>
                <w:szCs w:val="28"/>
              </w:rPr>
            </w:pPr>
            <w:r w:rsidRPr="00E60FF0">
              <w:rPr>
                <w:sz w:val="28"/>
                <w:szCs w:val="28"/>
              </w:rPr>
              <w:t>физическая культура</w:t>
            </w:r>
          </w:p>
          <w:p w:rsidR="00FA457A" w:rsidRPr="00E60FF0" w:rsidRDefault="00FA457A" w:rsidP="00F4224B">
            <w:pPr>
              <w:rPr>
                <w:sz w:val="28"/>
                <w:szCs w:val="28"/>
              </w:rPr>
            </w:pPr>
            <w:r w:rsidRPr="00E60FF0">
              <w:rPr>
                <w:sz w:val="28"/>
                <w:szCs w:val="28"/>
              </w:rPr>
              <w:t xml:space="preserve"> (в рамках областного семинара)</w:t>
            </w:r>
          </w:p>
        </w:tc>
        <w:tc>
          <w:tcPr>
            <w:tcW w:w="2520" w:type="dxa"/>
          </w:tcPr>
          <w:p w:rsidR="00FA457A" w:rsidRPr="00E60FF0" w:rsidRDefault="00FA457A" w:rsidP="00F4224B">
            <w:pPr>
              <w:jc w:val="both"/>
              <w:rPr>
                <w:sz w:val="28"/>
                <w:szCs w:val="28"/>
              </w:rPr>
            </w:pPr>
            <w:r w:rsidRPr="00E60FF0">
              <w:rPr>
                <w:sz w:val="28"/>
                <w:szCs w:val="28"/>
              </w:rPr>
              <w:t>История зарождения Олимпийских игр. Подвижные игры</w:t>
            </w:r>
          </w:p>
        </w:tc>
        <w:tc>
          <w:tcPr>
            <w:tcW w:w="1658" w:type="dxa"/>
          </w:tcPr>
          <w:p w:rsidR="00FA457A" w:rsidRPr="00E60FF0" w:rsidRDefault="00FA457A" w:rsidP="00F4224B">
            <w:pPr>
              <w:jc w:val="both"/>
              <w:rPr>
                <w:sz w:val="28"/>
                <w:szCs w:val="28"/>
              </w:rPr>
            </w:pPr>
            <w:r w:rsidRPr="00E60FF0">
              <w:rPr>
                <w:sz w:val="28"/>
                <w:szCs w:val="28"/>
              </w:rPr>
              <w:t>5</w:t>
            </w:r>
          </w:p>
        </w:tc>
        <w:tc>
          <w:tcPr>
            <w:tcW w:w="2306" w:type="dxa"/>
          </w:tcPr>
          <w:p w:rsidR="00FA457A" w:rsidRPr="00E60FF0" w:rsidRDefault="00FA457A" w:rsidP="00F4224B">
            <w:pPr>
              <w:jc w:val="both"/>
              <w:rPr>
                <w:sz w:val="28"/>
                <w:szCs w:val="28"/>
              </w:rPr>
            </w:pPr>
            <w:r w:rsidRPr="00E60FF0">
              <w:rPr>
                <w:sz w:val="28"/>
                <w:szCs w:val="28"/>
              </w:rPr>
              <w:t>Крупинский А.Д.</w:t>
            </w:r>
          </w:p>
        </w:tc>
      </w:tr>
      <w:tr w:rsidR="00FA457A" w:rsidRPr="00E60FF0" w:rsidTr="00F4224B">
        <w:trPr>
          <w:jc w:val="center"/>
        </w:trPr>
        <w:tc>
          <w:tcPr>
            <w:tcW w:w="2088" w:type="dxa"/>
          </w:tcPr>
          <w:p w:rsidR="00FA457A" w:rsidRPr="00E60FF0" w:rsidRDefault="00FA457A" w:rsidP="00F4224B">
            <w:pPr>
              <w:rPr>
                <w:sz w:val="28"/>
                <w:szCs w:val="28"/>
              </w:rPr>
            </w:pPr>
            <w:r w:rsidRPr="00E60FF0">
              <w:rPr>
                <w:sz w:val="28"/>
                <w:szCs w:val="28"/>
              </w:rPr>
              <w:t>русский язык (в рамках областного семинара)</w:t>
            </w:r>
          </w:p>
        </w:tc>
        <w:tc>
          <w:tcPr>
            <w:tcW w:w="2520" w:type="dxa"/>
          </w:tcPr>
          <w:p w:rsidR="00FA457A" w:rsidRPr="00E60FF0" w:rsidRDefault="00FA457A" w:rsidP="00F4224B">
            <w:pPr>
              <w:jc w:val="both"/>
              <w:rPr>
                <w:sz w:val="28"/>
                <w:szCs w:val="28"/>
              </w:rPr>
            </w:pPr>
            <w:r w:rsidRPr="00E60FF0">
              <w:rPr>
                <w:sz w:val="28"/>
                <w:szCs w:val="28"/>
              </w:rPr>
              <w:t>Предложения по цели  высказывания</w:t>
            </w:r>
          </w:p>
        </w:tc>
        <w:tc>
          <w:tcPr>
            <w:tcW w:w="1658" w:type="dxa"/>
          </w:tcPr>
          <w:p w:rsidR="00FA457A" w:rsidRPr="00E60FF0" w:rsidRDefault="00FA457A" w:rsidP="00F4224B">
            <w:pPr>
              <w:jc w:val="both"/>
              <w:rPr>
                <w:sz w:val="28"/>
                <w:szCs w:val="28"/>
              </w:rPr>
            </w:pPr>
            <w:r w:rsidRPr="00E60FF0">
              <w:rPr>
                <w:sz w:val="28"/>
                <w:szCs w:val="28"/>
              </w:rPr>
              <w:t>5</w:t>
            </w:r>
          </w:p>
        </w:tc>
        <w:tc>
          <w:tcPr>
            <w:tcW w:w="2306" w:type="dxa"/>
          </w:tcPr>
          <w:p w:rsidR="00FA457A" w:rsidRPr="00E60FF0" w:rsidRDefault="00FA457A" w:rsidP="00F4224B">
            <w:pPr>
              <w:jc w:val="both"/>
              <w:rPr>
                <w:sz w:val="28"/>
                <w:szCs w:val="28"/>
              </w:rPr>
            </w:pPr>
            <w:r w:rsidRPr="00E60FF0">
              <w:rPr>
                <w:sz w:val="28"/>
                <w:szCs w:val="28"/>
              </w:rPr>
              <w:t>Сердюк Г.Н.</w:t>
            </w:r>
          </w:p>
        </w:tc>
      </w:tr>
    </w:tbl>
    <w:p w:rsidR="00FA457A" w:rsidRDefault="00FA457A" w:rsidP="003B7A3F">
      <w:pPr>
        <w:spacing w:line="360" w:lineRule="auto"/>
        <w:ind w:firstLine="709"/>
        <w:rPr>
          <w:b/>
          <w:sz w:val="28"/>
          <w:szCs w:val="28"/>
        </w:rPr>
      </w:pPr>
    </w:p>
    <w:p w:rsidR="00FA457A" w:rsidRDefault="00FA457A" w:rsidP="003B7A3F">
      <w:pPr>
        <w:spacing w:line="360" w:lineRule="auto"/>
        <w:ind w:firstLine="709"/>
        <w:rPr>
          <w:b/>
          <w:sz w:val="28"/>
          <w:szCs w:val="28"/>
        </w:rPr>
      </w:pPr>
    </w:p>
    <w:p w:rsidR="00FA457A" w:rsidRDefault="00FA457A" w:rsidP="003B7A3F">
      <w:pPr>
        <w:spacing w:line="360" w:lineRule="auto"/>
        <w:ind w:firstLine="709"/>
        <w:rPr>
          <w:b/>
          <w:sz w:val="28"/>
          <w:szCs w:val="28"/>
        </w:rPr>
      </w:pPr>
    </w:p>
    <w:p w:rsidR="00FA457A" w:rsidRPr="00430601" w:rsidRDefault="00FA457A" w:rsidP="003B7A3F">
      <w:pPr>
        <w:spacing w:line="360" w:lineRule="auto"/>
        <w:ind w:firstLine="709"/>
        <w:rPr>
          <w:b/>
          <w:sz w:val="28"/>
          <w:szCs w:val="28"/>
          <w:lang w:val="en-US"/>
        </w:rPr>
      </w:pPr>
    </w:p>
    <w:p w:rsidR="00FA457A" w:rsidRPr="00C15DC1" w:rsidRDefault="00FA457A" w:rsidP="00C15DC1">
      <w:pPr>
        <w:spacing w:line="360" w:lineRule="auto"/>
        <w:ind w:firstLine="282"/>
        <w:contextualSpacing/>
        <w:jc w:val="center"/>
        <w:rPr>
          <w:sz w:val="28"/>
          <w:szCs w:val="28"/>
        </w:rPr>
      </w:pPr>
    </w:p>
    <w:p w:rsidR="00FA457A" w:rsidRPr="00C15DC1" w:rsidRDefault="00FA457A" w:rsidP="00C15DC1">
      <w:pPr>
        <w:spacing w:line="360" w:lineRule="auto"/>
        <w:ind w:firstLine="282"/>
        <w:contextualSpacing/>
        <w:jc w:val="center"/>
        <w:rPr>
          <w:sz w:val="28"/>
          <w:szCs w:val="28"/>
        </w:rPr>
      </w:pPr>
    </w:p>
    <w:p w:rsidR="00FA457A" w:rsidRPr="00C15DC1" w:rsidRDefault="00FA457A" w:rsidP="00C15DC1">
      <w:pPr>
        <w:spacing w:line="360" w:lineRule="auto"/>
        <w:ind w:firstLine="282"/>
        <w:contextualSpacing/>
        <w:jc w:val="center"/>
        <w:rPr>
          <w:sz w:val="28"/>
          <w:szCs w:val="28"/>
        </w:rPr>
      </w:pPr>
    </w:p>
    <w:p w:rsidR="00FA457A" w:rsidRPr="00C15DC1" w:rsidRDefault="00FA457A" w:rsidP="00C15DC1">
      <w:pPr>
        <w:spacing w:line="360" w:lineRule="auto"/>
        <w:ind w:firstLine="282"/>
        <w:contextualSpacing/>
        <w:jc w:val="center"/>
        <w:rPr>
          <w:sz w:val="28"/>
          <w:szCs w:val="28"/>
        </w:rPr>
      </w:pPr>
    </w:p>
    <w:p w:rsidR="00FA457A" w:rsidRPr="00C15DC1" w:rsidRDefault="00FA457A" w:rsidP="00C15DC1">
      <w:pPr>
        <w:spacing w:line="360" w:lineRule="auto"/>
        <w:ind w:firstLine="282"/>
        <w:contextualSpacing/>
        <w:jc w:val="center"/>
        <w:rPr>
          <w:sz w:val="28"/>
          <w:szCs w:val="28"/>
        </w:rPr>
      </w:pPr>
    </w:p>
    <w:p w:rsidR="00FA457A" w:rsidRPr="00C15DC1" w:rsidRDefault="00FA457A" w:rsidP="00C15DC1">
      <w:pPr>
        <w:spacing w:line="360" w:lineRule="auto"/>
        <w:ind w:firstLine="282"/>
        <w:contextualSpacing/>
        <w:jc w:val="center"/>
        <w:rPr>
          <w:sz w:val="28"/>
          <w:szCs w:val="28"/>
        </w:rPr>
      </w:pPr>
    </w:p>
    <w:p w:rsidR="00FA457A" w:rsidRPr="00C15DC1" w:rsidRDefault="00FA457A" w:rsidP="00C15DC1">
      <w:pPr>
        <w:spacing w:line="360" w:lineRule="auto"/>
        <w:ind w:firstLine="282"/>
        <w:contextualSpacing/>
        <w:jc w:val="center"/>
        <w:rPr>
          <w:sz w:val="28"/>
          <w:szCs w:val="28"/>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Default="00FA457A" w:rsidP="00C15DC1">
      <w:pPr>
        <w:spacing w:line="360" w:lineRule="auto"/>
        <w:ind w:firstLine="282"/>
        <w:contextualSpacing/>
        <w:jc w:val="center"/>
        <w:rPr>
          <w:sz w:val="28"/>
          <w:szCs w:val="28"/>
          <w:lang w:val="en-US"/>
        </w:rPr>
      </w:pPr>
    </w:p>
    <w:p w:rsidR="00FA457A" w:rsidRPr="003B7A3F" w:rsidRDefault="00FA457A" w:rsidP="00C15DC1">
      <w:pPr>
        <w:spacing w:line="360" w:lineRule="auto"/>
        <w:ind w:firstLine="282"/>
        <w:contextualSpacing/>
        <w:jc w:val="center"/>
        <w:rPr>
          <w:sz w:val="28"/>
          <w:szCs w:val="28"/>
          <w:lang w:val="en-US"/>
        </w:rPr>
      </w:pPr>
    </w:p>
    <w:p w:rsidR="00FA457A" w:rsidRPr="00C15DC1" w:rsidRDefault="00FA457A" w:rsidP="00C15DC1">
      <w:pPr>
        <w:spacing w:line="360" w:lineRule="auto"/>
        <w:contextualSpacing/>
        <w:jc w:val="both"/>
        <w:rPr>
          <w:b/>
          <w:sz w:val="28"/>
          <w:szCs w:val="28"/>
        </w:rPr>
      </w:pPr>
      <w:r w:rsidRPr="00C15DC1">
        <w:rPr>
          <w:b/>
          <w:sz w:val="28"/>
          <w:szCs w:val="28"/>
        </w:rPr>
        <w:t xml:space="preserve">   </w:t>
      </w:r>
      <w:r w:rsidRPr="00C15DC1">
        <w:rPr>
          <w:b/>
          <w:sz w:val="28"/>
          <w:szCs w:val="28"/>
          <w:lang w:val="en-US"/>
        </w:rPr>
        <w:t>I</w:t>
      </w:r>
      <w:r w:rsidRPr="00C15DC1">
        <w:rPr>
          <w:b/>
          <w:sz w:val="28"/>
          <w:szCs w:val="28"/>
        </w:rPr>
        <w:t xml:space="preserve">  ЦЕЛЕВОЙ РАЗДЕЛ</w:t>
      </w:r>
    </w:p>
    <w:p w:rsidR="00FA457A" w:rsidRPr="00C15DC1" w:rsidRDefault="00FA457A" w:rsidP="00C15DC1">
      <w:pPr>
        <w:spacing w:line="360" w:lineRule="auto"/>
        <w:contextualSpacing/>
        <w:jc w:val="both"/>
        <w:rPr>
          <w:sz w:val="28"/>
          <w:szCs w:val="28"/>
        </w:rPr>
      </w:pPr>
    </w:p>
    <w:p w:rsidR="00FA457A" w:rsidRPr="00C15DC1" w:rsidRDefault="00FA457A" w:rsidP="00C15DC1">
      <w:pPr>
        <w:spacing w:line="360" w:lineRule="auto"/>
        <w:contextualSpacing/>
        <w:jc w:val="both"/>
        <w:rPr>
          <w:sz w:val="28"/>
          <w:szCs w:val="28"/>
        </w:rPr>
      </w:pPr>
      <w:r w:rsidRPr="00C15DC1">
        <w:rPr>
          <w:sz w:val="28"/>
          <w:szCs w:val="28"/>
        </w:rPr>
        <w:t>1.1. Пояснительная записка</w:t>
      </w:r>
    </w:p>
    <w:p w:rsidR="00FA457A" w:rsidRPr="00C15DC1" w:rsidRDefault="00FA457A" w:rsidP="00C15DC1">
      <w:pPr>
        <w:shd w:val="clear" w:color="auto" w:fill="FFFFFF"/>
        <w:spacing w:line="360" w:lineRule="auto"/>
        <w:contextualSpacing/>
        <w:jc w:val="both"/>
        <w:rPr>
          <w:sz w:val="28"/>
          <w:szCs w:val="28"/>
        </w:rPr>
      </w:pPr>
      <w:r w:rsidRPr="00C15DC1">
        <w:rPr>
          <w:sz w:val="28"/>
          <w:szCs w:val="28"/>
        </w:rPr>
        <w:t xml:space="preserve"> Образовательная программа основного общего образования МКОУ СОШ им. Героя Социалистического Труда Я.М. Вадина п. Дивный разработана в соответствии с:</w:t>
      </w:r>
    </w:p>
    <w:p w:rsidR="00FA457A" w:rsidRPr="00C15DC1" w:rsidRDefault="00FA457A" w:rsidP="00C15DC1">
      <w:pPr>
        <w:widowControl w:val="0"/>
        <w:numPr>
          <w:ilvl w:val="0"/>
          <w:numId w:val="2"/>
        </w:numPr>
        <w:shd w:val="clear" w:color="auto" w:fill="FFFFFF"/>
        <w:tabs>
          <w:tab w:val="left" w:pos="-1560"/>
        </w:tabs>
        <w:autoSpaceDE w:val="0"/>
        <w:spacing w:line="360" w:lineRule="auto"/>
        <w:ind w:left="1059" w:hanging="360"/>
        <w:contextualSpacing/>
        <w:jc w:val="both"/>
        <w:rPr>
          <w:sz w:val="28"/>
          <w:szCs w:val="28"/>
        </w:rPr>
      </w:pPr>
      <w:r w:rsidRPr="00C15DC1">
        <w:rPr>
          <w:sz w:val="28"/>
          <w:szCs w:val="28"/>
        </w:rPr>
        <w:t>Законом РФ «Об Образовании» от 10 июля 1992 г. №3266-1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p>
    <w:p w:rsidR="00FA457A" w:rsidRPr="00C15DC1" w:rsidRDefault="00FA457A" w:rsidP="00C15DC1">
      <w:pPr>
        <w:widowControl w:val="0"/>
        <w:numPr>
          <w:ilvl w:val="0"/>
          <w:numId w:val="2"/>
        </w:numPr>
        <w:shd w:val="clear" w:color="auto" w:fill="FFFFFF"/>
        <w:tabs>
          <w:tab w:val="left" w:pos="-1560"/>
        </w:tabs>
        <w:autoSpaceDE w:val="0"/>
        <w:spacing w:line="360" w:lineRule="auto"/>
        <w:ind w:left="1059" w:hanging="360"/>
        <w:contextualSpacing/>
        <w:jc w:val="both"/>
        <w:rPr>
          <w:sz w:val="28"/>
          <w:szCs w:val="28"/>
        </w:rPr>
      </w:pPr>
      <w:r w:rsidRPr="00C15DC1">
        <w:rPr>
          <w:sz w:val="28"/>
          <w:szCs w:val="28"/>
        </w:rPr>
        <w:t>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FA457A" w:rsidRPr="00C15DC1" w:rsidRDefault="00FA457A" w:rsidP="00C15DC1">
      <w:pPr>
        <w:widowControl w:val="0"/>
        <w:numPr>
          <w:ilvl w:val="0"/>
          <w:numId w:val="2"/>
        </w:numPr>
        <w:shd w:val="clear" w:color="auto" w:fill="FFFFFF"/>
        <w:tabs>
          <w:tab w:val="left" w:pos="-1560"/>
        </w:tabs>
        <w:autoSpaceDE w:val="0"/>
        <w:spacing w:line="360" w:lineRule="auto"/>
        <w:ind w:left="1059" w:hanging="360"/>
        <w:contextualSpacing/>
        <w:jc w:val="both"/>
        <w:rPr>
          <w:sz w:val="28"/>
          <w:szCs w:val="28"/>
        </w:rPr>
      </w:pPr>
      <w:r w:rsidRPr="00C15DC1">
        <w:rPr>
          <w:sz w:val="28"/>
          <w:szCs w:val="28"/>
        </w:rPr>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FA457A" w:rsidRPr="00C15DC1" w:rsidRDefault="00FA457A" w:rsidP="00C15DC1">
      <w:pPr>
        <w:widowControl w:val="0"/>
        <w:numPr>
          <w:ilvl w:val="0"/>
          <w:numId w:val="2"/>
        </w:numPr>
        <w:shd w:val="clear" w:color="auto" w:fill="FFFFFF"/>
        <w:tabs>
          <w:tab w:val="left" w:pos="-1560"/>
        </w:tabs>
        <w:autoSpaceDE w:val="0"/>
        <w:spacing w:line="360" w:lineRule="auto"/>
        <w:ind w:left="1059" w:hanging="360"/>
        <w:contextualSpacing/>
        <w:jc w:val="both"/>
        <w:rPr>
          <w:sz w:val="28"/>
          <w:szCs w:val="28"/>
        </w:rPr>
      </w:pPr>
      <w:r w:rsidRPr="00C15DC1">
        <w:rPr>
          <w:sz w:val="28"/>
          <w:szCs w:val="28"/>
        </w:rPr>
        <w:t>Уставом МКОУ СОШ им. Героя Социалистического Труда Я.М. Вадина п. Дивный;</w:t>
      </w:r>
    </w:p>
    <w:p w:rsidR="00FA457A" w:rsidRPr="00C15DC1" w:rsidRDefault="00FA457A" w:rsidP="00C15DC1">
      <w:pPr>
        <w:widowControl w:val="0"/>
        <w:numPr>
          <w:ilvl w:val="0"/>
          <w:numId w:val="2"/>
        </w:numPr>
        <w:shd w:val="clear" w:color="auto" w:fill="FFFFFF"/>
        <w:tabs>
          <w:tab w:val="left" w:pos="-1560"/>
        </w:tabs>
        <w:autoSpaceDE w:val="0"/>
        <w:spacing w:line="360" w:lineRule="auto"/>
        <w:ind w:left="1059" w:hanging="360"/>
        <w:contextualSpacing/>
        <w:jc w:val="both"/>
        <w:rPr>
          <w:sz w:val="28"/>
          <w:szCs w:val="28"/>
        </w:rPr>
      </w:pPr>
      <w:r w:rsidRPr="00C15DC1">
        <w:rPr>
          <w:sz w:val="28"/>
          <w:szCs w:val="28"/>
        </w:rPr>
        <w:t>Правилами внутреннего распорядка МКОУ СОШ им. Героя Социалистического Труда Я.М. Вадина п. Дивный;</w:t>
      </w:r>
    </w:p>
    <w:p w:rsidR="00FA457A" w:rsidRPr="00C15DC1" w:rsidRDefault="00FA457A" w:rsidP="00C15DC1">
      <w:pPr>
        <w:widowControl w:val="0"/>
        <w:numPr>
          <w:ilvl w:val="0"/>
          <w:numId w:val="2"/>
        </w:numPr>
        <w:shd w:val="clear" w:color="auto" w:fill="FFFFFF"/>
        <w:tabs>
          <w:tab w:val="left" w:pos="-1560"/>
        </w:tabs>
        <w:autoSpaceDE w:val="0"/>
        <w:spacing w:line="360" w:lineRule="auto"/>
        <w:ind w:left="1059" w:hanging="360"/>
        <w:contextualSpacing/>
        <w:jc w:val="both"/>
        <w:rPr>
          <w:sz w:val="28"/>
          <w:szCs w:val="28"/>
        </w:rPr>
      </w:pPr>
      <w:r w:rsidRPr="00C15DC1">
        <w:rPr>
          <w:sz w:val="28"/>
          <w:szCs w:val="28"/>
        </w:rPr>
        <w:t xml:space="preserve">Федеральными компонентами государственного стандарта общего образования, утвержденными приказом Минобразования России  от5 марта 2004 г. № 1089 </w:t>
      </w:r>
    </w:p>
    <w:p w:rsidR="00FA457A" w:rsidRPr="00C15DC1" w:rsidRDefault="00FA457A" w:rsidP="00C15DC1">
      <w:pPr>
        <w:widowControl w:val="0"/>
        <w:shd w:val="clear" w:color="auto" w:fill="FFFFFF"/>
        <w:tabs>
          <w:tab w:val="left" w:pos="-1560"/>
        </w:tabs>
        <w:autoSpaceDE w:val="0"/>
        <w:spacing w:line="360" w:lineRule="auto"/>
        <w:ind w:left="1059" w:right="-72"/>
        <w:contextualSpacing/>
        <w:jc w:val="both"/>
        <w:rPr>
          <w:sz w:val="28"/>
          <w:szCs w:val="28"/>
        </w:rPr>
      </w:pPr>
      <w:r w:rsidRPr="00C15DC1">
        <w:rPr>
          <w:sz w:val="28"/>
          <w:szCs w:val="28"/>
        </w:rPr>
        <w:t xml:space="preserve">Образовательная программа МКОУ СОШ им. Героя Социалистического Труда Я.М. Вадина п. Дивный соответствует основным </w:t>
      </w:r>
      <w:r w:rsidRPr="00C15DC1">
        <w:rPr>
          <w:rStyle w:val="Strong"/>
          <w:b w:val="0"/>
          <w:sz w:val="28"/>
          <w:szCs w:val="28"/>
        </w:rPr>
        <w:t>принципам государственной политики РФ в области образования</w:t>
      </w:r>
      <w:r w:rsidRPr="00C15DC1">
        <w:rPr>
          <w:sz w:val="28"/>
          <w:szCs w:val="28"/>
        </w:rPr>
        <w:t>, изложенным в Законе Российской Федерации «Об образовании».</w:t>
      </w:r>
    </w:p>
    <w:p w:rsidR="00FA457A" w:rsidRPr="00C15DC1" w:rsidRDefault="00FA457A" w:rsidP="00C15DC1">
      <w:pPr>
        <w:widowControl w:val="0"/>
        <w:shd w:val="clear" w:color="auto" w:fill="FFFFFF"/>
        <w:tabs>
          <w:tab w:val="left" w:pos="-1560"/>
        </w:tabs>
        <w:autoSpaceDE w:val="0"/>
        <w:spacing w:line="360" w:lineRule="auto"/>
        <w:ind w:left="1059" w:right="-72"/>
        <w:contextualSpacing/>
        <w:jc w:val="both"/>
        <w:rPr>
          <w:sz w:val="28"/>
          <w:szCs w:val="28"/>
        </w:rPr>
      </w:pPr>
    </w:p>
    <w:p w:rsidR="00FA457A" w:rsidRPr="00C15DC1" w:rsidRDefault="00FA457A" w:rsidP="00C15DC1">
      <w:pPr>
        <w:widowControl w:val="0"/>
        <w:shd w:val="clear" w:color="auto" w:fill="FFFFFF"/>
        <w:tabs>
          <w:tab w:val="left" w:pos="-1560"/>
        </w:tabs>
        <w:autoSpaceDE w:val="0"/>
        <w:spacing w:line="360" w:lineRule="auto"/>
        <w:ind w:left="1059" w:right="-72"/>
        <w:contextualSpacing/>
        <w:jc w:val="both"/>
        <w:rPr>
          <w:sz w:val="28"/>
          <w:szCs w:val="28"/>
        </w:rPr>
      </w:pPr>
      <w:r w:rsidRPr="00C15DC1">
        <w:rPr>
          <w:sz w:val="28"/>
          <w:szCs w:val="28"/>
        </w:rPr>
        <w:t xml:space="preserve">   Актуальность программы.</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образования,постоянно самостоятельно обновлять те знания и навыки, которые обеспечивают её успешную учебную и внеучебную деятельность, формировать готовность осваивать требования основного общего образования, совершать в будущем обоснованный выбор своего жизненного пути и соответствующей способностям, общественным потребностям профессии</w:t>
      </w:r>
    </w:p>
    <w:p w:rsidR="00FA457A" w:rsidRPr="00C15DC1" w:rsidRDefault="00FA457A" w:rsidP="00C15DC1">
      <w:pPr>
        <w:shd w:val="clear" w:color="auto" w:fill="FFFFFF"/>
        <w:spacing w:line="360" w:lineRule="auto"/>
        <w:ind w:left="17" w:right="31" w:firstLine="409"/>
        <w:contextualSpacing/>
        <w:jc w:val="both"/>
        <w:rPr>
          <w:sz w:val="28"/>
          <w:szCs w:val="28"/>
        </w:rPr>
      </w:pPr>
      <w:r w:rsidRPr="00C15DC1">
        <w:rPr>
          <w:sz w:val="28"/>
          <w:szCs w:val="28"/>
        </w:rPr>
        <w:t>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FA457A" w:rsidRPr="00C15DC1" w:rsidRDefault="00FA457A" w:rsidP="00C15DC1">
      <w:pPr>
        <w:shd w:val="clear" w:color="auto" w:fill="FFFFFF"/>
        <w:spacing w:line="360" w:lineRule="auto"/>
        <w:ind w:right="19" w:firstLine="426"/>
        <w:contextualSpacing/>
        <w:jc w:val="both"/>
        <w:rPr>
          <w:sz w:val="28"/>
          <w:szCs w:val="28"/>
        </w:rPr>
      </w:pPr>
      <w:r w:rsidRPr="00C15DC1">
        <w:rPr>
          <w:sz w:val="28"/>
          <w:szCs w:val="28"/>
        </w:rPr>
        <w:t xml:space="preserve">Образовательная программа  направлена на: </w:t>
      </w:r>
    </w:p>
    <w:p w:rsidR="00FA457A" w:rsidRPr="00C15DC1" w:rsidRDefault="00FA457A" w:rsidP="00C15DC1">
      <w:pPr>
        <w:shd w:val="clear" w:color="auto" w:fill="FFFFFF"/>
        <w:spacing w:line="360" w:lineRule="auto"/>
        <w:ind w:right="19" w:firstLine="426"/>
        <w:contextualSpacing/>
        <w:jc w:val="both"/>
        <w:rPr>
          <w:sz w:val="28"/>
          <w:szCs w:val="28"/>
        </w:rPr>
      </w:pPr>
      <w:r w:rsidRPr="00C15DC1">
        <w:rPr>
          <w:sz w:val="28"/>
          <w:szCs w:val="28"/>
        </w:rPr>
        <w:t>- организацию мониторинга мотивации обучения в школе,</w:t>
      </w:r>
    </w:p>
    <w:p w:rsidR="00FA457A" w:rsidRPr="00C15DC1" w:rsidRDefault="00FA457A" w:rsidP="00C15DC1">
      <w:pPr>
        <w:shd w:val="clear" w:color="auto" w:fill="FFFFFF"/>
        <w:spacing w:line="360" w:lineRule="auto"/>
        <w:ind w:right="19" w:firstLine="426"/>
        <w:contextualSpacing/>
        <w:jc w:val="both"/>
        <w:rPr>
          <w:sz w:val="28"/>
          <w:szCs w:val="28"/>
        </w:rPr>
      </w:pPr>
      <w:r w:rsidRPr="00C15DC1">
        <w:rPr>
          <w:sz w:val="28"/>
          <w:szCs w:val="28"/>
        </w:rPr>
        <w:t xml:space="preserve">- совершенствование форм и методов обучения, </w:t>
      </w:r>
    </w:p>
    <w:p w:rsidR="00FA457A" w:rsidRPr="00C15DC1" w:rsidRDefault="00FA457A" w:rsidP="00C15DC1">
      <w:pPr>
        <w:shd w:val="clear" w:color="auto" w:fill="FFFFFF"/>
        <w:spacing w:line="360" w:lineRule="auto"/>
        <w:ind w:right="19" w:firstLine="426"/>
        <w:contextualSpacing/>
        <w:jc w:val="both"/>
        <w:rPr>
          <w:sz w:val="28"/>
          <w:szCs w:val="28"/>
        </w:rPr>
      </w:pPr>
      <w:r w:rsidRPr="00C15DC1">
        <w:rPr>
          <w:sz w:val="28"/>
          <w:szCs w:val="28"/>
        </w:rPr>
        <w:t>- введение для наиболее способных детей индивидуально-ориентированных учебных планов  и   программ,</w:t>
      </w:r>
    </w:p>
    <w:p w:rsidR="00FA457A" w:rsidRPr="00C15DC1" w:rsidRDefault="00FA457A" w:rsidP="00C15DC1">
      <w:pPr>
        <w:shd w:val="clear" w:color="auto" w:fill="FFFFFF"/>
        <w:spacing w:line="360" w:lineRule="auto"/>
        <w:ind w:right="19" w:firstLine="426"/>
        <w:contextualSpacing/>
        <w:jc w:val="both"/>
        <w:rPr>
          <w:sz w:val="28"/>
          <w:szCs w:val="28"/>
        </w:rPr>
      </w:pPr>
      <w:r w:rsidRPr="00C15DC1">
        <w:rPr>
          <w:sz w:val="28"/>
          <w:szCs w:val="28"/>
        </w:rPr>
        <w:t>- использование в учебном процессе современных информационных технологий,</w:t>
      </w:r>
    </w:p>
    <w:p w:rsidR="00FA457A" w:rsidRPr="00C15DC1" w:rsidRDefault="00FA457A" w:rsidP="00C15DC1">
      <w:pPr>
        <w:shd w:val="clear" w:color="auto" w:fill="FFFFFF"/>
        <w:spacing w:line="360" w:lineRule="auto"/>
        <w:ind w:right="19" w:firstLine="426"/>
        <w:contextualSpacing/>
        <w:jc w:val="both"/>
        <w:rPr>
          <w:sz w:val="28"/>
          <w:szCs w:val="28"/>
        </w:rPr>
      </w:pPr>
      <w:r w:rsidRPr="00C15DC1">
        <w:rPr>
          <w:sz w:val="28"/>
          <w:szCs w:val="28"/>
        </w:rPr>
        <w:t>- развитие системы дополнительного образования,</w:t>
      </w:r>
    </w:p>
    <w:p w:rsidR="00FA457A" w:rsidRPr="00C15DC1" w:rsidRDefault="00FA457A" w:rsidP="00C15DC1">
      <w:pPr>
        <w:shd w:val="clear" w:color="auto" w:fill="FFFFFF"/>
        <w:spacing w:line="360" w:lineRule="auto"/>
        <w:ind w:right="19" w:firstLine="426"/>
        <w:contextualSpacing/>
        <w:jc w:val="both"/>
        <w:rPr>
          <w:sz w:val="28"/>
          <w:szCs w:val="28"/>
        </w:rPr>
      </w:pPr>
      <w:r w:rsidRPr="00C15DC1">
        <w:rPr>
          <w:sz w:val="28"/>
          <w:szCs w:val="28"/>
        </w:rPr>
        <w:t>- вовлечение учащихся в исследовательскую и научно-экспериментальную деятельность.</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Образовательная программа основного общего образования МКОУ СОШ им. Героя Социалистического Труда Я.М. Вадина п. Дивный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FA457A" w:rsidRPr="00C15DC1" w:rsidRDefault="00FA457A" w:rsidP="00C15DC1">
      <w:pPr>
        <w:shd w:val="clear" w:color="auto" w:fill="FFFFFF"/>
        <w:spacing w:line="360" w:lineRule="auto"/>
        <w:ind w:firstLine="426"/>
        <w:contextualSpacing/>
        <w:jc w:val="both"/>
        <w:rPr>
          <w:sz w:val="28"/>
          <w:szCs w:val="28"/>
          <w:u w:val="single"/>
        </w:rPr>
      </w:pPr>
      <w:r w:rsidRPr="00C15DC1">
        <w:rPr>
          <w:sz w:val="28"/>
          <w:szCs w:val="28"/>
          <w:u w:val="single"/>
        </w:rPr>
        <w:t xml:space="preserve">  Целями реализации основной образовательной программы основного общего образования являются: </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становление и развитие личности в её индивидуальности, самобытности, уникальности, неповторимости.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w:t>
      </w:r>
      <w:r w:rsidRPr="00C15DC1">
        <w:rPr>
          <w:sz w:val="28"/>
          <w:szCs w:val="28"/>
          <w:u w:val="single"/>
        </w:rPr>
        <w:t xml:space="preserve"> следующих основных задач:</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обеспечение соответствия основной образовательной программы требованиям Стандарта;</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обеспечение преемственности начального общего, основного общего образования;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взаимодействие образовательного учреждения при реализации основной образовательной программы с социальными партнёрами;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сохранение и укрепление физического, психологического и социального здоровья обучающихся, обеспечение их безопасности.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В основе реализации основной образовательной программы лежит системно-деятельностный подход, который предполагает:</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xml:space="preserve">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Второй этап подросткового развития (14—15 лет, 8—9 классы) характеризуется: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стремлением подростка к общению и совместной деятельности со сверстниками;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процессом перехода от детства к взрослости, отражающимся в его характеристике как «переходного», «трудного» или «критического»;</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Программа основного общего образования МКОУ СОШ им. Героя Социалистического Труда Я.М. Вадина п. Дивный дает возможность:</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w:t>
      </w:r>
      <w:r w:rsidRPr="00C15DC1">
        <w:rPr>
          <w:sz w:val="28"/>
          <w:szCs w:val="28"/>
        </w:rPr>
        <w:tab/>
        <w:t>реализовать права учащихся на получение образования;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w:t>
      </w:r>
      <w:r w:rsidRPr="00C15DC1">
        <w:rPr>
          <w:sz w:val="28"/>
          <w:szCs w:val="28"/>
        </w:rPr>
        <w:tab/>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w:t>
      </w:r>
      <w:r w:rsidRPr="00C15DC1">
        <w:rPr>
          <w:sz w:val="28"/>
          <w:szCs w:val="28"/>
        </w:rPr>
        <w:tab/>
        <w:t xml:space="preserve">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 </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w:t>
      </w:r>
      <w:r w:rsidRPr="00C15DC1">
        <w:rPr>
          <w:sz w:val="28"/>
          <w:szCs w:val="28"/>
        </w:rPr>
        <w:tab/>
        <w:t>определить предпочтения учащихся и родителей  в получении образования в рамках образовательного пространства учебного учреждения;</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w:t>
      </w:r>
      <w:r w:rsidRPr="00C15DC1">
        <w:rPr>
          <w:sz w:val="28"/>
          <w:szCs w:val="28"/>
        </w:rPr>
        <w:tab/>
        <w:t>определить  приоритетные пути развития школы с учетом интересов всех сторон, задействованных в образовательном процессе;</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w:t>
      </w:r>
      <w:r w:rsidRPr="00C15DC1">
        <w:rPr>
          <w:sz w:val="28"/>
          <w:szCs w:val="28"/>
        </w:rPr>
        <w:tab/>
        <w:t>продолжить формирование  нормативно-правовой базы по методической работе (положения, приказы, локальные акты);</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 усилить работу по сохранению здоровья школьников. Внедрять в практику работы всех педагогов школы здоровьесберегающие технологии;</w:t>
      </w:r>
    </w:p>
    <w:p w:rsidR="00FA457A" w:rsidRPr="00C15DC1" w:rsidRDefault="00FA457A" w:rsidP="00C15DC1">
      <w:pPr>
        <w:shd w:val="clear" w:color="auto" w:fill="FFFFFF"/>
        <w:spacing w:line="360" w:lineRule="auto"/>
        <w:contextualSpacing/>
        <w:jc w:val="both"/>
        <w:rPr>
          <w:sz w:val="28"/>
          <w:szCs w:val="28"/>
        </w:rPr>
      </w:pPr>
      <w:r w:rsidRPr="00C15DC1">
        <w:rPr>
          <w:sz w:val="28"/>
          <w:szCs w:val="28"/>
        </w:rPr>
        <w:t xml:space="preserve">      - способствовать развитию дополнительного образования в школе.</w:t>
      </w:r>
    </w:p>
    <w:p w:rsidR="00FA457A" w:rsidRPr="00C15DC1" w:rsidRDefault="00FA457A" w:rsidP="00C15DC1">
      <w:pPr>
        <w:shd w:val="clear" w:color="auto" w:fill="FFFFFF"/>
        <w:spacing w:line="360" w:lineRule="auto"/>
        <w:contextualSpacing/>
        <w:jc w:val="both"/>
        <w:rPr>
          <w:sz w:val="28"/>
          <w:szCs w:val="28"/>
        </w:rPr>
      </w:pPr>
      <w:r w:rsidRPr="00C15DC1">
        <w:rPr>
          <w:sz w:val="28"/>
          <w:szCs w:val="28"/>
        </w:rPr>
        <w:t>Для осуществления образовательного процесса в школе сформирован стабильный педагогический коллектив.</w:t>
      </w:r>
    </w:p>
    <w:p w:rsidR="00FA457A" w:rsidRPr="00C15DC1" w:rsidRDefault="00FA457A" w:rsidP="00C15DC1">
      <w:pPr>
        <w:spacing w:line="360" w:lineRule="auto"/>
        <w:contextualSpacing/>
        <w:jc w:val="both"/>
        <w:rPr>
          <w:sz w:val="28"/>
          <w:szCs w:val="28"/>
        </w:rPr>
      </w:pPr>
      <w:r w:rsidRPr="00C15DC1">
        <w:rPr>
          <w:sz w:val="28"/>
          <w:szCs w:val="28"/>
        </w:rPr>
        <w:t xml:space="preserve">    </w:t>
      </w:r>
    </w:p>
    <w:p w:rsidR="00FA457A" w:rsidRPr="00C15DC1" w:rsidRDefault="00FA457A" w:rsidP="00C15DC1">
      <w:pPr>
        <w:spacing w:line="360" w:lineRule="auto"/>
        <w:contextualSpacing/>
        <w:jc w:val="both"/>
        <w:rPr>
          <w:sz w:val="28"/>
          <w:szCs w:val="28"/>
        </w:rPr>
      </w:pPr>
      <w:r w:rsidRPr="00C15DC1">
        <w:rPr>
          <w:sz w:val="28"/>
          <w:szCs w:val="28"/>
        </w:rPr>
        <w:t xml:space="preserve">Высокий уровень профессиональной компетентности педагогов является  неоспоримым  преимуществом МКОУ СОШ им. Героя Социалистического Труда Я.М. Вадина п. Дивный. </w:t>
      </w:r>
    </w:p>
    <w:p w:rsidR="00FA457A" w:rsidRPr="00C15DC1" w:rsidRDefault="00FA457A" w:rsidP="00C15DC1">
      <w:pPr>
        <w:shd w:val="clear" w:color="auto" w:fill="FFFFFF"/>
        <w:spacing w:line="360" w:lineRule="auto"/>
        <w:ind w:right="74"/>
        <w:contextualSpacing/>
        <w:jc w:val="both"/>
        <w:rPr>
          <w:sz w:val="28"/>
          <w:szCs w:val="28"/>
        </w:rPr>
      </w:pPr>
      <w:r w:rsidRPr="00C15DC1">
        <w:rPr>
          <w:sz w:val="28"/>
          <w:szCs w:val="28"/>
        </w:rPr>
        <w:t xml:space="preserve">    Специфика кадров МКОУ СОШ им. Героя Социалистического Труда Я.М. Вадина п. Дивный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учителя  владеют современными образовательными технологиями. Педагоги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её хода и результатов.</w:t>
      </w:r>
    </w:p>
    <w:p w:rsidR="00FA457A" w:rsidRPr="00C15DC1" w:rsidRDefault="00FA457A" w:rsidP="00C15DC1">
      <w:pPr>
        <w:shd w:val="clear" w:color="auto" w:fill="FFFFFF"/>
        <w:spacing w:line="360" w:lineRule="auto"/>
        <w:ind w:firstLine="426"/>
        <w:contextualSpacing/>
        <w:jc w:val="both"/>
        <w:rPr>
          <w:sz w:val="28"/>
          <w:szCs w:val="28"/>
        </w:rPr>
      </w:pPr>
      <w:r w:rsidRPr="00C15DC1">
        <w:rPr>
          <w:sz w:val="28"/>
          <w:szCs w:val="28"/>
        </w:rPr>
        <w:t>К числу сильных сторон образовательного учреждения следует отнести достаточно высокую теоретическую подготовку педагогов, существование у школьного сообщества положительного опыта осуществления инновационных преобразований в учебно-воспитательном процессе, наличие эффективной научно - методической поддержки усилий учителей в совершенствовании образовательной деятельности, благоприятный нравственно-психологический климат в педагогическом коллективе, средний уровень образовательной подготовки выпускников школы.</w:t>
      </w:r>
    </w:p>
    <w:p w:rsidR="00FA457A" w:rsidRPr="00C15DC1" w:rsidRDefault="00FA457A" w:rsidP="00C15DC1">
      <w:pPr>
        <w:shd w:val="clear" w:color="auto" w:fill="FFFFFF"/>
        <w:spacing w:line="360" w:lineRule="auto"/>
        <w:ind w:left="324" w:firstLine="55"/>
        <w:contextualSpacing/>
        <w:jc w:val="both"/>
        <w:rPr>
          <w:sz w:val="28"/>
          <w:szCs w:val="28"/>
        </w:rPr>
      </w:pPr>
      <w:r w:rsidRPr="00C15DC1">
        <w:rPr>
          <w:sz w:val="28"/>
          <w:szCs w:val="28"/>
        </w:rPr>
        <w:t>В последние годы наблюдаются положительные тенденции в развитии:</w:t>
      </w:r>
    </w:p>
    <w:p w:rsidR="00FA457A" w:rsidRPr="00C15DC1" w:rsidRDefault="00FA457A" w:rsidP="00C15DC1">
      <w:pPr>
        <w:widowControl w:val="0"/>
        <w:numPr>
          <w:ilvl w:val="0"/>
          <w:numId w:val="3"/>
        </w:numPr>
        <w:shd w:val="clear" w:color="auto" w:fill="FFFFFF"/>
        <w:tabs>
          <w:tab w:val="left" w:pos="722"/>
        </w:tabs>
        <w:autoSpaceDE w:val="0"/>
        <w:spacing w:line="360" w:lineRule="auto"/>
        <w:ind w:left="722" w:hanging="343"/>
        <w:contextualSpacing/>
        <w:jc w:val="both"/>
        <w:rPr>
          <w:sz w:val="28"/>
          <w:szCs w:val="28"/>
        </w:rPr>
      </w:pPr>
      <w:r w:rsidRPr="00C15DC1">
        <w:rPr>
          <w:sz w:val="28"/>
          <w:szCs w:val="28"/>
        </w:rPr>
        <w:t>более эффективным стал процесс содействия развитию личности обучающихся, формированию их познавательного, нравственного, коммуникативного, эстетического потенциалов;</w:t>
      </w:r>
    </w:p>
    <w:p w:rsidR="00FA457A" w:rsidRPr="00C15DC1" w:rsidRDefault="00FA457A" w:rsidP="00C15DC1">
      <w:pPr>
        <w:widowControl w:val="0"/>
        <w:numPr>
          <w:ilvl w:val="0"/>
          <w:numId w:val="3"/>
        </w:numPr>
        <w:shd w:val="clear" w:color="auto" w:fill="FFFFFF"/>
        <w:tabs>
          <w:tab w:val="left" w:pos="722"/>
        </w:tabs>
        <w:autoSpaceDE w:val="0"/>
        <w:spacing w:line="360" w:lineRule="auto"/>
        <w:ind w:left="379"/>
        <w:contextualSpacing/>
        <w:jc w:val="both"/>
        <w:rPr>
          <w:sz w:val="28"/>
          <w:szCs w:val="28"/>
        </w:rPr>
      </w:pPr>
      <w:r w:rsidRPr="00C15DC1">
        <w:rPr>
          <w:sz w:val="28"/>
          <w:szCs w:val="28"/>
        </w:rPr>
        <w:t>расширяются возможности использования информационной среды;</w:t>
      </w:r>
    </w:p>
    <w:p w:rsidR="00FA457A" w:rsidRPr="00C15DC1" w:rsidRDefault="00FA457A" w:rsidP="00C15DC1">
      <w:pPr>
        <w:widowControl w:val="0"/>
        <w:numPr>
          <w:ilvl w:val="0"/>
          <w:numId w:val="3"/>
        </w:numPr>
        <w:shd w:val="clear" w:color="auto" w:fill="FFFFFF"/>
        <w:tabs>
          <w:tab w:val="left" w:pos="722"/>
        </w:tabs>
        <w:autoSpaceDE w:val="0"/>
        <w:spacing w:line="360" w:lineRule="auto"/>
        <w:ind w:left="722" w:hanging="343"/>
        <w:contextualSpacing/>
        <w:jc w:val="both"/>
        <w:rPr>
          <w:sz w:val="28"/>
          <w:szCs w:val="28"/>
        </w:rPr>
      </w:pPr>
      <w:r w:rsidRPr="00C15DC1">
        <w:rPr>
          <w:sz w:val="28"/>
          <w:szCs w:val="28"/>
        </w:rPr>
        <w:t>наблюдается ежегодный рост удовлетворённости обучающихся, родителей и педагогов жизнедеятельностью школы;</w:t>
      </w:r>
    </w:p>
    <w:p w:rsidR="00FA457A" w:rsidRPr="00C15DC1" w:rsidRDefault="00FA457A" w:rsidP="00C15DC1">
      <w:pPr>
        <w:widowControl w:val="0"/>
        <w:numPr>
          <w:ilvl w:val="0"/>
          <w:numId w:val="3"/>
        </w:numPr>
        <w:shd w:val="clear" w:color="auto" w:fill="FFFFFF"/>
        <w:tabs>
          <w:tab w:val="left" w:pos="722"/>
        </w:tabs>
        <w:autoSpaceDE w:val="0"/>
        <w:spacing w:line="360" w:lineRule="auto"/>
        <w:ind w:left="379"/>
        <w:contextualSpacing/>
        <w:jc w:val="both"/>
        <w:rPr>
          <w:sz w:val="28"/>
          <w:szCs w:val="28"/>
        </w:rPr>
      </w:pPr>
      <w:r w:rsidRPr="00C15DC1">
        <w:rPr>
          <w:sz w:val="28"/>
          <w:szCs w:val="28"/>
        </w:rPr>
        <w:t>улучшается материально - техническая база.</w:t>
      </w:r>
    </w:p>
    <w:p w:rsidR="00FA457A" w:rsidRPr="00C15DC1" w:rsidRDefault="00FA457A" w:rsidP="00C15DC1">
      <w:pPr>
        <w:spacing w:line="360" w:lineRule="auto"/>
        <w:ind w:left="624"/>
        <w:contextualSpacing/>
        <w:jc w:val="both"/>
        <w:rPr>
          <w:sz w:val="28"/>
          <w:szCs w:val="28"/>
        </w:rPr>
      </w:pPr>
    </w:p>
    <w:p w:rsidR="00FA457A" w:rsidRPr="00C15DC1" w:rsidRDefault="00FA457A" w:rsidP="00C15DC1">
      <w:pPr>
        <w:spacing w:line="360" w:lineRule="auto"/>
        <w:contextualSpacing/>
        <w:jc w:val="both"/>
        <w:rPr>
          <w:sz w:val="28"/>
          <w:szCs w:val="28"/>
        </w:rPr>
      </w:pPr>
      <w:r w:rsidRPr="00C15DC1">
        <w:rPr>
          <w:sz w:val="28"/>
          <w:szCs w:val="28"/>
        </w:rPr>
        <w:t>1.2. Планируемые результаты освоения обучающимися основной образовательной программы основного общего образования</w:t>
      </w:r>
    </w:p>
    <w:p w:rsidR="00FA457A" w:rsidRPr="00C15DC1" w:rsidRDefault="00FA457A" w:rsidP="00C15DC1">
      <w:pPr>
        <w:spacing w:line="360" w:lineRule="auto"/>
        <w:contextualSpacing/>
        <w:jc w:val="both"/>
        <w:rPr>
          <w:sz w:val="28"/>
          <w:szCs w:val="28"/>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1.2.1. Общие положения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A457A" w:rsidRPr="00C15DC1" w:rsidRDefault="00FA457A" w:rsidP="00C15DC1">
      <w:pPr>
        <w:widowControl w:val="0"/>
        <w:tabs>
          <w:tab w:val="num" w:pos="1920"/>
        </w:tabs>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A457A" w:rsidRPr="00C15DC1" w:rsidRDefault="00FA457A" w:rsidP="00C15DC1">
      <w:pPr>
        <w:widowControl w:val="0"/>
        <w:tabs>
          <w:tab w:val="num" w:pos="1920"/>
        </w:tabs>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C15DC1">
        <w:rPr>
          <w:bCs/>
          <w:sz w:val="28"/>
          <w:szCs w:val="28"/>
          <w:lang w:eastAsia="ru-RU"/>
        </w:rPr>
        <w:t>схем</w:t>
      </w:r>
      <w:r w:rsidRPr="00C15DC1">
        <w:rPr>
          <w:sz w:val="28"/>
          <w:szCs w:val="28"/>
          <w:lang w:eastAsia="ru-RU"/>
        </w:rPr>
        <w:t>;</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 выявлению и анализу существенных и устойчивых связей и отношений между объектами и процессами;</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C15DC1">
        <w:rPr>
          <w:sz w:val="28"/>
          <w:szCs w:val="28"/>
          <w:lang w:val="en-US" w:eastAsia="ru-RU"/>
        </w:rPr>
        <w:t> </w:t>
      </w:r>
      <w:r w:rsidRPr="00C15DC1">
        <w:rPr>
          <w:sz w:val="28"/>
          <w:szCs w:val="28"/>
          <w:lang w:eastAsia="ru-RU"/>
        </w:rPr>
        <w:t>п.;</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3) учебно-практические задачи, направленные на формирование и оценку навыка разрешения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или самостоятельной постановки учебных задач (например, что надо изменить, выполнить по-другому, дополнительно узнать и т. п.);</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A457A" w:rsidRPr="00C15DC1" w:rsidRDefault="00FA457A" w:rsidP="00C15DC1">
      <w:pPr>
        <w:suppressAutoHyphens w:val="0"/>
        <w:overflowPunct w:val="0"/>
        <w:autoSpaceDE w:val="0"/>
        <w:autoSpaceDN w:val="0"/>
        <w:adjustRightInd w:val="0"/>
        <w:spacing w:line="360" w:lineRule="auto"/>
        <w:ind w:firstLine="454"/>
        <w:contextualSpacing/>
        <w:jc w:val="both"/>
        <w:textAlignment w:val="baseline"/>
        <w:rPr>
          <w:sz w:val="28"/>
          <w:szCs w:val="28"/>
          <w:lang w:eastAsia="ru-RU"/>
        </w:rPr>
      </w:pPr>
      <w:r w:rsidRPr="00C15DC1">
        <w:rPr>
          <w:sz w:val="28"/>
          <w:szCs w:val="28"/>
          <w:lang w:eastAsia="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1.2.2. Ведущие целевые установки и основные ожидаемые результаты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A457A" w:rsidRPr="00C15DC1" w:rsidRDefault="00FA457A" w:rsidP="00C15DC1">
      <w:pPr>
        <w:widowControl w:val="0"/>
        <w:autoSpaceDE w:val="0"/>
        <w:autoSpaceDN w:val="0"/>
        <w:adjustRightInd w:val="0"/>
        <w:spacing w:line="360" w:lineRule="auto"/>
        <w:ind w:firstLine="454"/>
        <w:contextualSpacing/>
        <w:jc w:val="both"/>
        <w:rPr>
          <w:bCs/>
          <w:sz w:val="28"/>
          <w:szCs w:val="28"/>
          <w:u w:val="single"/>
          <w:lang w:eastAsia="ru-RU"/>
        </w:rPr>
      </w:pPr>
      <w:r w:rsidRPr="00C15DC1">
        <w:rPr>
          <w:sz w:val="28"/>
          <w:szCs w:val="28"/>
          <w:u w:val="single"/>
          <w:lang w:eastAsia="ru-RU"/>
        </w:rPr>
        <w:t xml:space="preserve">В ходе изучения средствами всех предметов у выпускников будут заложены основы формально-логического </w:t>
      </w:r>
      <w:r w:rsidRPr="00C15DC1">
        <w:rPr>
          <w:bCs/>
          <w:sz w:val="28"/>
          <w:szCs w:val="28"/>
          <w:u w:val="single"/>
          <w:lang w:eastAsia="ru-RU"/>
        </w:rPr>
        <w:t>мышления, рефлексии, что будет способствовать:</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bCs/>
          <w:sz w:val="28"/>
          <w:szCs w:val="28"/>
          <w:lang w:eastAsia="ru-RU"/>
        </w:rPr>
        <w:t>порождению</w:t>
      </w:r>
      <w:r w:rsidRPr="00C15DC1">
        <w:rPr>
          <w:sz w:val="28"/>
          <w:szCs w:val="28"/>
          <w:lang w:eastAsia="ru-RU"/>
        </w:rPr>
        <w:t xml:space="preserve"> нового типа познавательных интересов (интереса не только к фактам, но и к закономерностям);</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расширению и переориентации рефлексивной оценки собственных возможностей — за пределы учебной деятельности в сферу самосознания;</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u w:val="single"/>
          <w:lang w:eastAsia="ru-RU"/>
        </w:rPr>
        <w:t>В ходе планирования и выполнения учебных исследований</w:t>
      </w:r>
      <w:r w:rsidRPr="00C15DC1">
        <w:rPr>
          <w:sz w:val="28"/>
          <w:szCs w:val="28"/>
          <w:lang w:eastAsia="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u w:val="single"/>
          <w:lang w:eastAsia="ru-RU"/>
        </w:rPr>
      </w:pPr>
      <w:r w:rsidRPr="00C15DC1">
        <w:rPr>
          <w:sz w:val="28"/>
          <w:szCs w:val="28"/>
          <w:u w:val="single"/>
          <w:lang w:eastAsia="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основы критического отношения к знанию, жизненному опыту;</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основы ценностных суждений и оценок;</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Учащиеся усовершенствуют технику чтения и приобретут устойчивый навык осмысленного чтения, </w:t>
      </w:r>
      <w:r w:rsidRPr="00C15DC1">
        <w:rPr>
          <w:iCs/>
          <w:sz w:val="28"/>
          <w:szCs w:val="28"/>
          <w:lang w:eastAsia="ru-RU"/>
        </w:rPr>
        <w:t xml:space="preserve">получат возможность приобрести навык рефлексивного чтения. </w:t>
      </w:r>
      <w:r w:rsidRPr="00C15DC1">
        <w:rPr>
          <w:sz w:val="28"/>
          <w:szCs w:val="28"/>
          <w:lang w:eastAsia="ru-RU"/>
        </w:rPr>
        <w:t xml:space="preserve">Учащиеся овладеют различными видами </w:t>
      </w:r>
      <w:r w:rsidRPr="00C15DC1">
        <w:rPr>
          <w:iCs/>
          <w:sz w:val="28"/>
          <w:szCs w:val="28"/>
          <w:lang w:eastAsia="ru-RU"/>
        </w:rPr>
        <w:t>и типами</w:t>
      </w:r>
      <w:r w:rsidRPr="00C15DC1">
        <w:rPr>
          <w:sz w:val="28"/>
          <w:szCs w:val="28"/>
          <w:lang w:eastAsia="ru-RU"/>
        </w:rPr>
        <w:t xml:space="preserve"> чтения: </w:t>
      </w:r>
      <w:r w:rsidRPr="00C15DC1">
        <w:rPr>
          <w:iCs/>
          <w:sz w:val="28"/>
          <w:szCs w:val="28"/>
          <w:lang w:eastAsia="ru-RU"/>
        </w:rPr>
        <w:t xml:space="preserve">ознакомительным, изучающим, просмотровым, поисковым и выборочным; выразительным чтением; </w:t>
      </w:r>
      <w:r w:rsidRPr="00C15DC1">
        <w:rPr>
          <w:sz w:val="28"/>
          <w:szCs w:val="28"/>
          <w:lang w:eastAsia="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сфере развития личностных универсальных учебных действий приоритетное внимание уделяется формированию:</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основ гражданской идентичности личности (включая когнитивный, эмоционально-ценностный и поведенческий компоненты);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частности, формированию готовности и способности к выбору направления профильного образования способствуют:</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формирование навыков взаимо- и самооценки, навыков рефлексии на основе использования критериальной системы оценки;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сфере развития коммуникативных универсальных учебных действий приоритетное внимание уделяется: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napToGrid w:val="0"/>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napToGrid w:val="0"/>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w:t>
      </w:r>
      <w:r w:rsidRPr="00C15DC1">
        <w:rPr>
          <w:snapToGrid w:val="0"/>
          <w:sz w:val="28"/>
          <w:szCs w:val="28"/>
          <w:lang w:eastAsia="ru-RU"/>
        </w:rPr>
        <w:t xml:space="preserve">устанавливать и поддерживать необходимые контакты с другими людьми; удовлетворительно владеть нормами и техникой общения; </w:t>
      </w:r>
      <w:r w:rsidRPr="00C15DC1">
        <w:rPr>
          <w:sz w:val="28"/>
          <w:szCs w:val="28"/>
          <w:lang w:eastAsia="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napToGrid w:val="0"/>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сфере развития познавательных универсальных учебных действий приоритетное внимание уделяется: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практическому освоению обучающимися основ проектно-исследовательской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развитию стратегий смыслового чтения и работе с информацией;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логических действий и операций.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заполнять и дополнять таблицы, схемы, диаграммы, тексты.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FA457A" w:rsidRPr="00C15DC1" w:rsidRDefault="00FA457A" w:rsidP="00C15D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1.2.3. Планируемые результаты освоения учебных и междисциплинарных программ</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 Формирование универсальных учебных действий</w:t>
      </w:r>
    </w:p>
    <w:p w:rsidR="00FA457A" w:rsidRPr="00C15DC1" w:rsidRDefault="00FA457A" w:rsidP="00C15DC1">
      <w:pPr>
        <w:suppressAutoHyphens w:val="0"/>
        <w:spacing w:line="360" w:lineRule="auto"/>
        <w:ind w:firstLine="454"/>
        <w:contextualSpacing/>
        <w:jc w:val="both"/>
        <w:outlineLvl w:val="0"/>
        <w:rPr>
          <w:bCs/>
          <w:sz w:val="28"/>
          <w:szCs w:val="28"/>
          <w:lang w:eastAsia="en-US"/>
        </w:rPr>
      </w:pPr>
      <w:r w:rsidRPr="00C15DC1">
        <w:rPr>
          <w:bCs/>
          <w:sz w:val="28"/>
          <w:szCs w:val="28"/>
          <w:lang w:eastAsia="en-US"/>
        </w:rPr>
        <w:t>Личностные универсальные учебные действия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рамках когнитивного компонента будут сформированы: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освоение общекультурного наследия России и общемирового культурного наследия;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ориентация в системе моральных норм и ценностей и их иерархизация, понимание конвенционального характера морали;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рамках ценностного и эмоционального компонентов будут сформированы: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гражданский патриотизм, любовь к Родине, чувство гордости за свою страну;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уважение к истории, культурным и историческим памятникам;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эмоционально положительное принятие своей этнической идентичности;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уважение к другим народам России и мира и принятие их, межэтническая толерантность, готовность к равноправному сотрудничеству;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уважение к ценностям семьи, любовь к природе, признание ценности здоровья, своего и других людей, оптимизм в восприятии мира;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потребность в самовыражении и самореализации, социальном признании;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рамках деятельностного (поведенческого) компонента будут сформированы: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готовность и способность к выполнению норм и требований школьной жизни, прав и обязанностей ученика;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умение вести диалог на основе равноправных отношений и взаимного уважения и принятия; умение конструктивно разрешать конфликты;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потребность в участии в общественной жизни ближайшего социального окружения, общественно полезной деятельности;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умение строить жизненные планы с учётом конкретных социально-исторических, политических и экономических условий;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устойчивый познавательный интерес и становление смыслообразующей функции познавательного мотива;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готовность к выбору профильного образования.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для формирования: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выраженной устойчивой учебно-познавательной мотивации и интереса к учению;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готовности к самообразованию и самовоспитанию;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адекватной позитивной самооценки и Я-концепции;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компетентности в реализации основ гражданской идентичности в поступках и деятельности;</w:t>
      </w:r>
    </w:p>
    <w:p w:rsidR="00FA457A" w:rsidRPr="00C15DC1" w:rsidRDefault="00FA457A" w:rsidP="00C15DC1">
      <w:pPr>
        <w:tabs>
          <w:tab w:val="left" w:pos="360"/>
        </w:tabs>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A457A" w:rsidRPr="00C15DC1" w:rsidRDefault="00FA457A" w:rsidP="00C15DC1">
      <w:pPr>
        <w:tabs>
          <w:tab w:val="left" w:pos="360"/>
        </w:tabs>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bCs/>
          <w:sz w:val="28"/>
          <w:szCs w:val="28"/>
          <w:lang w:eastAsia="ru-RU"/>
        </w:rPr>
      </w:pPr>
      <w:r w:rsidRPr="00C15DC1">
        <w:rPr>
          <w:rFonts w:eastAsia="@Arial Unicode MS"/>
          <w:sz w:val="28"/>
          <w:szCs w:val="28"/>
          <w:lang w:eastAsia="ru-RU"/>
        </w:rPr>
        <w:t>Ре</w:t>
      </w:r>
      <w:r w:rsidRPr="00C15DC1">
        <w:rPr>
          <w:rFonts w:eastAsia="@Arial Unicode MS"/>
          <w:bCs/>
          <w:sz w:val="28"/>
          <w:szCs w:val="28"/>
          <w:lang w:eastAsia="ru-RU"/>
        </w:rPr>
        <w:t>гулятивные универсальные учебные действия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bCs/>
          <w:sz w:val="28"/>
          <w:szCs w:val="28"/>
          <w:lang w:eastAsia="ru-RU"/>
        </w:rPr>
      </w:pPr>
      <w:r w:rsidRPr="00C15DC1">
        <w:rPr>
          <w:rFonts w:eastAsia="@Arial Unicode MS"/>
          <w:b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целеполаганию, включая постановку новых целей, преобразование практической задачи в познавательную;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планировать пути достижения целей;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устанавливать целевые приоритеты;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уметь самостоятельно контролировать своё время и управлять им;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принимать решения в проблемной ситуации на основе переговоров;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w:t>
      </w:r>
      <w:r w:rsidRPr="00C15DC1">
        <w:rPr>
          <w:iCs/>
          <w:sz w:val="28"/>
          <w:szCs w:val="28"/>
          <w:lang w:eastAsia="ru-RU"/>
        </w:rPr>
        <w:t>осуществлять констатирующий и предвосхищающий контроль по результату и по способу действия</w:t>
      </w:r>
      <w:r w:rsidRPr="00C15DC1">
        <w:rPr>
          <w:sz w:val="28"/>
          <w:szCs w:val="28"/>
          <w:lang w:eastAsia="ru-RU"/>
        </w:rPr>
        <w:t>; актуальный контроль на уровне произвольного внимания;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w:t>
      </w:r>
      <w:r w:rsidRPr="00C15DC1">
        <w:rPr>
          <w:iCs/>
          <w:sz w:val="28"/>
          <w:szCs w:val="28"/>
          <w:lang w:eastAsia="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основам прогнозирования как предвидения будущих событий и развития процесса.</w:t>
      </w:r>
    </w:p>
    <w:p w:rsidR="00FA457A" w:rsidRPr="00C15DC1" w:rsidRDefault="00FA457A" w:rsidP="00C15DC1">
      <w:pPr>
        <w:suppressAutoHyphens w:val="0"/>
        <w:spacing w:line="360" w:lineRule="auto"/>
        <w:ind w:firstLine="454"/>
        <w:contextualSpacing/>
        <w:jc w:val="both"/>
        <w:rPr>
          <w:bCs/>
          <w:sz w:val="28"/>
          <w:szCs w:val="28"/>
          <w:lang w:eastAsia="ru-RU"/>
        </w:rPr>
      </w:pPr>
      <w:r w:rsidRPr="00C15DC1">
        <w:rPr>
          <w:sz w:val="28"/>
          <w:szCs w:val="28"/>
          <w:lang w:eastAsia="ru-RU"/>
        </w:rPr>
        <w:t>К</w:t>
      </w:r>
      <w:r w:rsidRPr="00C15DC1">
        <w:rPr>
          <w:bCs/>
          <w:sz w:val="28"/>
          <w:szCs w:val="28"/>
          <w:lang w:eastAsia="ru-RU"/>
        </w:rPr>
        <w:t>оммуникативные универсальные учебные действия</w:t>
      </w:r>
    </w:p>
    <w:p w:rsidR="00FA457A" w:rsidRPr="00C15DC1" w:rsidRDefault="00FA457A" w:rsidP="00C15DC1">
      <w:pPr>
        <w:suppressAutoHyphens w:val="0"/>
        <w:spacing w:line="360" w:lineRule="auto"/>
        <w:ind w:firstLine="454"/>
        <w:contextualSpacing/>
        <w:jc w:val="both"/>
        <w:rPr>
          <w:bCs/>
          <w:sz w:val="28"/>
          <w:szCs w:val="28"/>
          <w:lang w:eastAsia="ru-RU"/>
        </w:rPr>
      </w:pPr>
      <w:r w:rsidRPr="00C15DC1">
        <w:rPr>
          <w:b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bCs/>
          <w:sz w:val="28"/>
          <w:szCs w:val="28"/>
          <w:lang w:eastAsia="ru-RU"/>
        </w:rPr>
      </w:pPr>
      <w:r w:rsidRPr="00C15DC1">
        <w:rPr>
          <w:sz w:val="28"/>
          <w:szCs w:val="28"/>
          <w:lang w:eastAsia="ru-RU"/>
        </w:rPr>
        <w:t>• учитывать разные мнения и стремиться к координации различных позиций в сотрудничестве;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A457A" w:rsidRPr="00C15DC1" w:rsidRDefault="00FA457A" w:rsidP="00C15DC1">
      <w:pPr>
        <w:widowControl w:val="0"/>
        <w:shd w:val="clear" w:color="auto" w:fill="FFFFFF"/>
        <w:tabs>
          <w:tab w:val="left" w:pos="571"/>
        </w:tabs>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устанавливать и сравнивать разные точки зрения, прежде чем принимать решения и делать выбор;</w:t>
      </w:r>
    </w:p>
    <w:p w:rsidR="00FA457A" w:rsidRPr="00C15DC1" w:rsidRDefault="00FA457A" w:rsidP="00C15DC1">
      <w:pPr>
        <w:widowControl w:val="0"/>
        <w:suppressAutoHyphens w:val="0"/>
        <w:spacing w:line="360" w:lineRule="auto"/>
        <w:ind w:firstLine="454"/>
        <w:contextualSpacing/>
        <w:jc w:val="both"/>
        <w:rPr>
          <w:sz w:val="28"/>
          <w:szCs w:val="28"/>
          <w:lang w:eastAsia="ru-RU"/>
        </w:rPr>
      </w:pPr>
      <w:r w:rsidRPr="00C15DC1">
        <w:rPr>
          <w:sz w:val="28"/>
          <w:szCs w:val="28"/>
          <w:lang w:eastAsia="ru-RU"/>
        </w:rPr>
        <w:t>• аргументировать свою точку зрения, спорить и отстаивать свою позицию не враждебным для оппонентов образом;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задавать вопросы, необходимые для организации собственной деятельности и сотрудничества с партнёром;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взаимный контроль и оказывать в сотрудничестве необходимую взаимопомощь;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адекватно использовать речь для планирования и регуляции своей деятельности;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контроль, коррекцию, оценку действий партнёра, уметь убеждать;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основам коммуникативной рефлексии;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адекватные языковые средства для отображения своих чувств, мыслей, мотивов и потребностей;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учитывать и координировать отличные от собственной позиции других людей в сотрудничестве;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учитывать разные мнения и интересы и обосновывать собственную позицию;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понимать относительность мнений и подходов к решению проблемы;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брать на себя инициативу в организации совместного действия (деловое лидерство);</w:t>
      </w:r>
    </w:p>
    <w:p w:rsidR="00FA457A" w:rsidRPr="00C15DC1" w:rsidRDefault="00FA457A" w:rsidP="00C15DC1">
      <w:pPr>
        <w:shd w:val="clear" w:color="auto" w:fill="FFFFFF"/>
        <w:suppressAutoHyphens w:val="0"/>
        <w:spacing w:line="360" w:lineRule="auto"/>
        <w:ind w:firstLine="454"/>
        <w:contextualSpacing/>
        <w:jc w:val="both"/>
        <w:rPr>
          <w:sz w:val="28"/>
          <w:szCs w:val="28"/>
          <w:lang w:eastAsia="ru-RU"/>
        </w:rPr>
      </w:pPr>
      <w:r w:rsidRPr="00C15DC1">
        <w:rPr>
          <w:sz w:val="28"/>
          <w:szCs w:val="28"/>
          <w:lang w:eastAsia="ru-RU"/>
        </w:rPr>
        <w:t xml:space="preserve">• оказывать поддержку и содействие тем, от кого зависит достижение цели в совместной деятельности;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коммуникативную рефлексию как осознание оснований собственных действий и действий партнёра;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A457A" w:rsidRPr="00C15DC1" w:rsidRDefault="00FA457A" w:rsidP="00C15DC1">
      <w:pPr>
        <w:shd w:val="clear" w:color="auto" w:fill="FFFFFF"/>
        <w:suppressAutoHyphens w:val="0"/>
        <w:spacing w:line="360" w:lineRule="auto"/>
        <w:ind w:firstLine="454"/>
        <w:contextualSpacing/>
        <w:jc w:val="both"/>
        <w:rPr>
          <w:sz w:val="28"/>
          <w:szCs w:val="28"/>
          <w:lang w:eastAsia="ru-RU"/>
        </w:rPr>
      </w:pPr>
      <w:r w:rsidRPr="00C15DC1">
        <w:rPr>
          <w:sz w:val="28"/>
          <w:szCs w:val="28"/>
          <w:lang w:eastAsia="ru-RU"/>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A457A" w:rsidRPr="00C15DC1" w:rsidRDefault="00FA457A" w:rsidP="00C15DC1">
      <w:pPr>
        <w:shd w:val="clear" w:color="auto" w:fill="FFFFFF"/>
        <w:suppressAutoHyphens w:val="0"/>
        <w:spacing w:line="360" w:lineRule="auto"/>
        <w:ind w:firstLine="454"/>
        <w:contextualSpacing/>
        <w:jc w:val="both"/>
        <w:rPr>
          <w:sz w:val="28"/>
          <w:szCs w:val="28"/>
          <w:lang w:eastAsia="ru-RU"/>
        </w:rPr>
      </w:pPr>
      <w:r w:rsidRPr="00C15DC1">
        <w:rPr>
          <w:sz w:val="28"/>
          <w:szCs w:val="28"/>
          <w:lang w:eastAsia="ru-RU"/>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Познавательные универсальные учебные действия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основам реализации проектно-исследовательской деятельности;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проводить наблюдение и эксперимент под руководством учителя;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расширенный поиск информации с использованием ресурсов библиотек и Интернета;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и преобразовывать модели и схемы для решения задач;</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выбор наиболее эффективных способов решения задач в зависимости от конкретных условий;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определение понятиям;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устанавливать причинно-следственные связи;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логическую операцию установления родовидовых отношений, ограничение понятия;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сравнение, классификацию, самостоятельно выбирая основания и критерии для указанных логических операций;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строить классификацию на основе дихотомического деления (на основе отрицания);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строить логическое рассуждение, включающее установление причинно-следственных связей;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явления, процессы, связи и отношения, выявляемые в ходе исследования;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основам ознакомительного, изучающего, усваивающего и поискового чтения;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основам рефлексивного чтения;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ставить проблему, аргументировать её актуальность;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самостоятельно проводить исследование на основе применения методов наблюдения и эксперимента;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выдвигать гипотезы о связях и закономерностях событий, процессов, объектов;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организовывать исследование с целью проверки гипотез;</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делать умозаключения (индуктивное и по аналогии) и выводы на основе аргументации.</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1.2.3.2. Формирование ИКТ-компетентности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 xml:space="preserve">                                 Обращение с устройствами ИКТ</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подключать устройства ИКТ к электрическим и информационным сетям, использовать аккумуляторы;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информационное подключение к локальной сети и глобальной сети Интернет;</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выводить информацию на бумагу, правильно обращаться с расходными материалами;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осознавать и использовать в практической деятельности основные психологические особенности восприятия информации человеком.</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Создание письменных сообщений</w:t>
      </w:r>
    </w:p>
    <w:p w:rsidR="00FA457A" w:rsidRPr="00C15DC1" w:rsidRDefault="00FA457A" w:rsidP="00C15DC1">
      <w:pPr>
        <w:widowControl w:val="0"/>
        <w:autoSpaceDE w:val="0"/>
        <w:autoSpaceDN w:val="0"/>
        <w:adjustRightInd w:val="0"/>
        <w:spacing w:line="360" w:lineRule="auto"/>
        <w:ind w:firstLine="454"/>
        <w:contextualSpacing/>
        <w:jc w:val="both"/>
        <w:rPr>
          <w:bCs/>
          <w:iCs/>
          <w:sz w:val="28"/>
          <w:szCs w:val="28"/>
          <w:lang w:eastAsia="ru-RU"/>
        </w:rPr>
      </w:pPr>
      <w:r w:rsidRPr="00C15DC1">
        <w:rPr>
          <w:bCs/>
          <w:i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текст на русском языке с использованием слепого десятипальцевого клавиатурного письма;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сканировать текст и осуществлять распознавание сканированного текста;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редактирование и структурирование текста в соответствии с его смыслом средствами текстового редактора;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средства орфографического и синтаксического контроля русского текста и текста на иностранном языке.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текст на иностранном языке с использованием слепого десятипальцевого клавиатурного письма;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компьютерные инструменты, упрощающие расшифровку аудиозаписей.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Создание графических объектов</w:t>
      </w:r>
    </w:p>
    <w:p w:rsidR="00FA457A" w:rsidRPr="00C15DC1" w:rsidRDefault="00FA457A" w:rsidP="00C15DC1">
      <w:pPr>
        <w:widowControl w:val="0"/>
        <w:autoSpaceDE w:val="0"/>
        <w:autoSpaceDN w:val="0"/>
        <w:adjustRightInd w:val="0"/>
        <w:spacing w:line="360" w:lineRule="auto"/>
        <w:ind w:firstLine="454"/>
        <w:contextualSpacing/>
        <w:jc w:val="both"/>
        <w:rPr>
          <w:bCs/>
          <w:iCs/>
          <w:sz w:val="28"/>
          <w:szCs w:val="28"/>
          <w:lang w:eastAsia="ru-RU"/>
        </w:rPr>
      </w:pPr>
      <w:r w:rsidRPr="00C15DC1">
        <w:rPr>
          <w:bCs/>
          <w:i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различные геометрические объекты с использованием возможностей специальных компьютерных инструментов;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специализированные карты и диаграммы: географические, хронологические;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Создание музыкальных и звуковых сообщений</w:t>
      </w:r>
    </w:p>
    <w:p w:rsidR="00FA457A" w:rsidRPr="00C15DC1" w:rsidRDefault="00FA457A" w:rsidP="00C15DC1">
      <w:pPr>
        <w:widowControl w:val="0"/>
        <w:autoSpaceDE w:val="0"/>
        <w:autoSpaceDN w:val="0"/>
        <w:adjustRightInd w:val="0"/>
        <w:spacing w:line="360" w:lineRule="auto"/>
        <w:ind w:firstLine="454"/>
        <w:contextualSpacing/>
        <w:jc w:val="both"/>
        <w:rPr>
          <w:bCs/>
          <w:iCs/>
          <w:sz w:val="28"/>
          <w:szCs w:val="28"/>
          <w:lang w:eastAsia="ru-RU"/>
        </w:rPr>
      </w:pPr>
      <w:r w:rsidRPr="00C15DC1">
        <w:rPr>
          <w:bCs/>
          <w:i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звуковые и музыкальные редакторы;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программы звукозаписи и микрофоны.</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Коммуникация и социальное взаимодействие</w:t>
      </w:r>
    </w:p>
    <w:p w:rsidR="00FA457A" w:rsidRPr="00C15DC1" w:rsidRDefault="00FA457A" w:rsidP="00C15DC1">
      <w:pPr>
        <w:widowControl w:val="0"/>
        <w:autoSpaceDE w:val="0"/>
        <w:autoSpaceDN w:val="0"/>
        <w:adjustRightInd w:val="0"/>
        <w:spacing w:line="360" w:lineRule="auto"/>
        <w:ind w:firstLine="454"/>
        <w:contextualSpacing/>
        <w:jc w:val="both"/>
        <w:rPr>
          <w:bCs/>
          <w:iCs/>
          <w:sz w:val="28"/>
          <w:szCs w:val="28"/>
          <w:lang w:eastAsia="ru-RU"/>
        </w:rPr>
      </w:pPr>
      <w:r w:rsidRPr="00C15DC1">
        <w:rPr>
          <w:bCs/>
          <w:i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выступать с аудиовидеоподдержкой, включая выступление перед дистанционной аудиторией;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участвовать в обсуждении (аудиовидеофорум, текстовый форум) с использованием возможностей Интернета;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возможности электронной почты для информационного обмена;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вести личный дневник (блог) с использованием возможностей Интернета;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взаимодействовать в социальных сетях, работать в группе над сообщением;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участвовать в форумах в социальных образовательных сетях;</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 xml:space="preserve">Поиск и организация хранения информации </w:t>
      </w:r>
    </w:p>
    <w:p w:rsidR="00FA457A" w:rsidRPr="00C15DC1" w:rsidRDefault="00FA457A" w:rsidP="00C15DC1">
      <w:pPr>
        <w:widowControl w:val="0"/>
        <w:autoSpaceDE w:val="0"/>
        <w:autoSpaceDN w:val="0"/>
        <w:adjustRightInd w:val="0"/>
        <w:spacing w:line="360" w:lineRule="auto"/>
        <w:ind w:firstLine="454"/>
        <w:contextualSpacing/>
        <w:jc w:val="both"/>
        <w:rPr>
          <w:bCs/>
          <w:iCs/>
          <w:sz w:val="28"/>
          <w:szCs w:val="28"/>
          <w:lang w:eastAsia="ru-RU"/>
        </w:rPr>
      </w:pPr>
      <w:r w:rsidRPr="00C15DC1">
        <w:rPr>
          <w:bCs/>
          <w:i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искать информацию в различных базах данных, создавать и заполнять базы данных, в частности использовать различные определители;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и заполнять различные определители;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использовать различные приёмы поиска информации в Интернете в ходе учебной деятельности. </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1.2.3.3. Основы учебно-исследовательской и проектной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выбирать и использовать методы, релевантные рассматриваемой проблеме;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ясно, логично и точно излагать свою точку зрения, использовать языковые средства, адекватные обсуждаемой проблеме;</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самостоятельно задумывать, планировать и выполнять учебное исследование, учебный и социальный проект;</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догадку, озарение, интуицию;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такие математические методы и приёмы, как перебор логических возможностей, математическое моделирование;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целенаправленно и осознанно развивать свои коммуникативные способности, осваивать новые языковые средства;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осознавать свою ответственность за достоверность полученных знаний, за качество выполненного проекта.</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1.2.3.4. Стратегии смыслового чтения и работа с текстом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Работа с текстом: поиск информации и понимание прочитанного</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ориентироваться в содержании текста и понимать его целостный смысл:</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определять главную тему, общую цель или назначение текста;</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выбирать из текста или придумать заголовок, соответствующий содержанию и общему смыслу текста;</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формулировать тезис, выражающий общий смысл текста;</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предвосхищать содержание предметного плана текста по заголовку и с опорой на предыдущий опыт;</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объяснять порядок частей/инструкций, содержащихся в тексте;</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учебно-познавательные и учебно-практические задачи, требующие полного и критического понимания текста: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определять назначение разных видов текстов;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ставить перед собой цель чтения, направляя внимание на полезную в данный момент информацию;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различать темы и подтемы специального текста;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выделять не только главную, но и избыточную информацию;</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прогнозировать последовательность изложения идей текста;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разные точки зрения и разные источники информации по заданной теме;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выполнять смысловое свёртывание выделенных фактов и мыслей;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формировать на основе текста систему аргументов (доводов) для обоснования определённой позиции;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понимать душевное состояние персонажей текста, сопереживать им.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FA457A" w:rsidRPr="00C15DC1" w:rsidRDefault="00FA457A" w:rsidP="00C15DC1">
      <w:pPr>
        <w:suppressAutoHyphens w:val="0"/>
        <w:spacing w:line="360" w:lineRule="auto"/>
        <w:ind w:firstLine="454"/>
        <w:contextualSpacing/>
        <w:jc w:val="both"/>
        <w:rPr>
          <w:sz w:val="28"/>
          <w:szCs w:val="28"/>
          <w:lang w:eastAsia="en-US"/>
        </w:rPr>
      </w:pPr>
    </w:p>
    <w:p w:rsidR="00FA457A" w:rsidRPr="00C15DC1" w:rsidRDefault="00FA457A" w:rsidP="00C15DC1">
      <w:pPr>
        <w:suppressAutoHyphens w:val="0"/>
        <w:spacing w:line="360" w:lineRule="auto"/>
        <w:ind w:firstLine="454"/>
        <w:contextualSpacing/>
        <w:jc w:val="both"/>
        <w:rPr>
          <w:sz w:val="28"/>
          <w:szCs w:val="28"/>
          <w:lang w:eastAsia="en-US"/>
        </w:rPr>
      </w:pP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1.2.3.5. Русский язык</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outlineLvl w:val="0"/>
        <w:rPr>
          <w:sz w:val="28"/>
          <w:szCs w:val="28"/>
          <w:lang w:eastAsia="ru-RU"/>
        </w:rPr>
      </w:pPr>
      <w:r w:rsidRPr="00C15DC1">
        <w:rPr>
          <w:bCs/>
          <w:sz w:val="28"/>
          <w:szCs w:val="28"/>
          <w:lang w:eastAsia="ru-RU"/>
        </w:rPr>
        <w:t>Речь и речевое общение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использовать различные виды диалога в ситуациях формального и неформального, межличностного и межкультурного общения;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соблюдать нормы речевого поведения в типичных ситуациях общения;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предупреждать коммуникативные неудачи в процессе речевого общения.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выступать перед аудиторией с небольшим докладом; публично представлять проект, реферат; публично защищать свою позицию;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участвовать в коллективном обсуждении проблем, аргументировать собственную позицию, доказывать её, убеждать;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понимать основные причины коммуникативных неудач и объяснять их.</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outlineLvl w:val="0"/>
        <w:rPr>
          <w:sz w:val="28"/>
          <w:szCs w:val="28"/>
          <w:lang w:eastAsia="ru-RU"/>
        </w:rPr>
      </w:pPr>
      <w:r w:rsidRPr="00C15DC1">
        <w:rPr>
          <w:bCs/>
          <w:sz w:val="28"/>
          <w:szCs w:val="28"/>
          <w:lang w:eastAsia="ru-RU"/>
        </w:rPr>
        <w:t>Речевая деятельность</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Аудирование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Чтение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передавать схематически представленную информацию в виде связного текста;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использовать приёмы работы с учебной книгой, справочниками и другими информационными источниками, включая СМИ и ресурсы Интернета;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Говорение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обсуждать и чётко формулировать цели, план совместной групповой учебной деятельности, распределение частей работы;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FA457A" w:rsidRPr="00C15DC1" w:rsidRDefault="00FA457A" w:rsidP="00C15DC1">
      <w:pPr>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выступать перед аудиторией с докладом; публично защищать проект, реферат;</w:t>
      </w:r>
    </w:p>
    <w:p w:rsidR="00FA457A" w:rsidRPr="00C15DC1" w:rsidRDefault="00FA457A" w:rsidP="00C15DC1">
      <w:pPr>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участвовать в дискуссии на учебно-научные темы, соблюдая нормы учебно-научного общения;</w:t>
      </w:r>
    </w:p>
    <w:p w:rsidR="00FA457A" w:rsidRPr="00C15DC1" w:rsidRDefault="00FA457A" w:rsidP="00C15DC1">
      <w:pPr>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анализировать и оценивать речевые высказывания с точки зрения их успешности в достижении прогнозируемого результата.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 xml:space="preserve">Письмо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писать рецензии, рефераты;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составлять аннотации, тезисы выступления, конспекты;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outlineLvl w:val="0"/>
        <w:rPr>
          <w:bCs/>
          <w:sz w:val="28"/>
          <w:szCs w:val="28"/>
          <w:lang w:eastAsia="ru-RU"/>
        </w:rPr>
      </w:pP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outlineLvl w:val="0"/>
        <w:rPr>
          <w:bCs/>
          <w:sz w:val="28"/>
          <w:szCs w:val="28"/>
          <w:lang w:eastAsia="ru-RU"/>
        </w:rPr>
      </w:pPr>
      <w:r w:rsidRPr="00C15DC1">
        <w:rPr>
          <w:bCs/>
          <w:sz w:val="28"/>
          <w:szCs w:val="28"/>
          <w:lang w:eastAsia="ru-RU"/>
        </w:rPr>
        <w:t>Текст</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осуществлять информационную переработку текста, передавая его содержание в виде плана (простого, сложного), тезисов, схемы, таблицы и т. п.;</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и редактировать собственные тексты различных типов речи, стилей, жанров с учётом требований к построению связного текста.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outlineLvl w:val="0"/>
        <w:rPr>
          <w:bCs/>
          <w:sz w:val="28"/>
          <w:szCs w:val="28"/>
          <w:lang w:eastAsia="ru-RU"/>
        </w:rPr>
      </w:pPr>
      <w:r w:rsidRPr="00C15DC1">
        <w:rPr>
          <w:bCs/>
          <w:sz w:val="28"/>
          <w:szCs w:val="28"/>
          <w:lang w:eastAsia="ru-RU"/>
        </w:rPr>
        <w:t>Функциональные разновидности языка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исправлять речевые недостатки, редактировать текст;</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выступать перед аудиторией сверстников с небольшой протокольно-этикетной, развлекательной, убеждающей речью.</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outlineLvl w:val="0"/>
        <w:rPr>
          <w:bCs/>
          <w:sz w:val="28"/>
          <w:szCs w:val="28"/>
          <w:lang w:eastAsia="ru-RU"/>
        </w:rPr>
      </w:pPr>
      <w:r w:rsidRPr="00C15DC1">
        <w:rPr>
          <w:bCs/>
          <w:sz w:val="28"/>
          <w:szCs w:val="28"/>
          <w:lang w:eastAsia="ru-RU"/>
        </w:rPr>
        <w:t>Фонетика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проводить фонетический анализ слова;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соблюдать основные орфоэпические правила современного русского литературного языка;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извлекать необходимую информацию из орфоэпических словарей и справочников; использовать её в различных видах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основные выразительные средства фонетики (звукопись);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выразительно читать прозаические и поэтические тексты;</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outlineLvl w:val="0"/>
        <w:rPr>
          <w:sz w:val="28"/>
          <w:szCs w:val="28"/>
          <w:lang w:eastAsia="ru-RU"/>
        </w:rPr>
      </w:pPr>
      <w:r w:rsidRPr="00C15DC1">
        <w:rPr>
          <w:bCs/>
          <w:sz w:val="28"/>
          <w:szCs w:val="28"/>
          <w:lang w:eastAsia="ru-RU"/>
        </w:rPr>
        <w:t>Лексикология и фразеология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группировать слова по тематическим группам;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подбирать к словам синонимы, антонимы;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фразеологические обороты;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соблюдать лексические нормы в устных и письменных высказываниях;</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использовать лексическую синонимию как средство исправления неоправданного повтора в речи и как средство связи предложений в тексте;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основные виды тропов, построенных на переносном значении слова (метафора, эпитет, олицетворение);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объяснять общие принципы классификации словарного состава русского языка;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аргументировать различие лексического и грамматического значений слова;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омонимы разных видов;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оценивать собственную и чужую речь с точки зрения точного, уместного и выразительного словоупотребления;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Морфология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самостоятельные (знаменательные) части речи и их формы, служебные части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анализировать слово с точки зрения его принадлежности к той или иной части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употреблять формы слов различных частей речи в соответствии с нормами современного русского литературного языка;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применять морфологические знания и умения в практике правописания, в различных видах анализа;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распознавать явления грамматической омонимии, существенные для решения орфографических и пунктуационных задач.</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анализировать синонимические средства морфологии;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различать грамматические омонимы;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извлекать необходимую информацию из словарей грамматических трудностей; использовать эту информацию в различных видах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Синтаксис</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опознавать основные единицы синтаксиса (словосочетание, предложение) и их виды;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употреблять синтаксические единицы в соответствии с нормами современного русского литературного языка;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использовать разнообразные синонимические синтаксические конструкции в собственной речевой практике;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применять синтаксические знания и умения в практике правописания, в различных видах анализа.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синонимические средства синтаксиса;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Правописание: орфография и пунктуация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соблюдать орфографические и пунктуационные нормы в процессе письма (в объёме содержания курса);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выбор написания в устной форме (рассуждение) и письменной форме (с помощью графических символов);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обнаруживать и исправлять орфографические и пунктуационные ошибки;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извлекать необходимую информацию из орфографических словарей и справочников; использовать её в процессе письма.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демонстрировать роль орфографии и пунктуации в передаче смысловой стороны речи;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1.2.3.6. Литература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Устное народное творчество</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целенаправленно использовать малые фольклорные жанры в своих устных и письменных высказываниях;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определять с помощью пословицы жизненную/вымышленную ситуацию;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выразительно читать сказки и былины, соблюдая соответствующий интонационный рисунок устного рассказывания;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видеть необычное в обычном, устанавливать неочевидные связи между предметами, явлениями, действиями, отгадывая или сочиняя загадку.</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рассказывать о самостоятельно прочитанной сказке, былине, обосновывая свой выбор;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сочинять сказку (в том числе и по пословице), былину и/или придумывать сюжетные линии;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Древнерусская литература. Русская литература </w:t>
      </w:r>
      <w:r w:rsidRPr="00C15DC1">
        <w:rPr>
          <w:sz w:val="28"/>
          <w:szCs w:val="28"/>
          <w:lang w:val="en-US" w:eastAsia="ru-RU"/>
        </w:rPr>
        <w:t>XVIII</w:t>
      </w:r>
      <w:r w:rsidRPr="00C15DC1">
        <w:rPr>
          <w:sz w:val="28"/>
          <w:szCs w:val="28"/>
          <w:lang w:eastAsia="ru-RU"/>
        </w:rPr>
        <w:t xml:space="preserve"> в. Русская литература </w:t>
      </w:r>
      <w:r w:rsidRPr="00C15DC1">
        <w:rPr>
          <w:sz w:val="28"/>
          <w:szCs w:val="28"/>
          <w:lang w:val="en-US" w:eastAsia="ru-RU"/>
        </w:rPr>
        <w:t>XIX</w:t>
      </w:r>
      <w:r w:rsidRPr="00C15DC1">
        <w:rPr>
          <w:sz w:val="28"/>
          <w:szCs w:val="28"/>
          <w:lang w:eastAsia="ru-RU"/>
        </w:rPr>
        <w:t>—</w:t>
      </w:r>
      <w:r w:rsidRPr="00C15DC1">
        <w:rPr>
          <w:sz w:val="28"/>
          <w:szCs w:val="28"/>
          <w:lang w:val="en-US" w:eastAsia="ru-RU"/>
        </w:rPr>
        <w:t>XX</w:t>
      </w:r>
      <w:r w:rsidRPr="00C15DC1">
        <w:rPr>
          <w:sz w:val="28"/>
          <w:szCs w:val="28"/>
          <w:lang w:eastAsia="ru-RU"/>
        </w:rPr>
        <w:t> вв. Литература народов России. Зарубежная литература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воспринимать художественный текст как произведение искусства, послание автора читателю, современнику и потомку;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определять актуальность произведений для читателей разных поколений и вступать в диалог с другими читателями;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собственный текст аналитического и интерпретирующего характера в различных форматах;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произведение словесного искусства и его воплощение в других искусствах;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работать с разными источниками информации и владеть основными способами её обработки и презентации.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выбирать путь анализа произведения, адекватный жанрово-родовой природе художественного текста;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дифференцировать элементы поэтики художественного текста, видеть их художественную и смысловую функцию;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«чужие» тексты интерпретирующего характера, аргументированно оценивать их;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интерпретацию художественного текста, созданную средствами других искусств;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собственную интерпретацию изученного текста средствами других искусств;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 xml:space="preserve">1.2.3.7. Иностранный язык. </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Коммуникативные умения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Говорение. Диалогическая речь</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 брать и давать интервью.</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Говорение. Монологическая речь</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описывать события с опорой на зрительную наглядность и/или вербальные опоры (ключевые слова, план, вопросы);</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xml:space="preserve">• давать краткую характеристику реальных людей и литературных персонажей; </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передавать основное содержание прочитанного текста с опорой или без опоры на текст/ключевые слова/план/вопросы.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делать сообщение на заданную тему на основе прочитанного;</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комментировать факты из прочитанного/прослушанного текста, аргументировать своё отношение к прочитанному/прослушанному;</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кратко высказываться без предварительной подготовки на заданную тему в соответствии с предложенной ситуацией общения;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кратко излагать результаты выполненной проектной работы.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Аудирование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выделять основную мысль в воспринимаемом на слух тексте;</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отделять в тексте, воспринимаемом на слух, главные факты от второстепенных;</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использовать контекстуальную или языковую догадку при восприятии на слух текстов, содержащих незнакомые слова;</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игнорировать незнакомые языковые явления, несущественные для понимания основного содержания воспринимаемого на слух текста.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Чтение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читать и понимать основное содержание несложных аутентичных текстов, содержащих некоторое количество неизученных языковых явлений;</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читать и полностью понимать несложные аутентичные тексты, построенные в основном на изученном языковом материале;</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догадываться о значении незнакомых слов по сходству с русским языком, по словообразовательным элементам, по контексту;</w:t>
      </w:r>
    </w:p>
    <w:p w:rsidR="00FA457A" w:rsidRPr="00C15DC1" w:rsidRDefault="00FA457A" w:rsidP="00C15DC1">
      <w:pPr>
        <w:widowControl w:val="0"/>
        <w:spacing w:line="360" w:lineRule="auto"/>
        <w:ind w:firstLine="454"/>
        <w:contextualSpacing/>
        <w:jc w:val="both"/>
        <w:rPr>
          <w:iCs/>
          <w:sz w:val="28"/>
          <w:szCs w:val="28"/>
          <w:lang w:eastAsia="ru-RU"/>
        </w:rPr>
      </w:pPr>
      <w:r w:rsidRPr="00C15DC1">
        <w:rPr>
          <w:sz w:val="28"/>
          <w:szCs w:val="28"/>
          <w:lang w:eastAsia="ru-RU"/>
        </w:rPr>
        <w:t>• </w:t>
      </w:r>
      <w:r w:rsidRPr="00C15DC1">
        <w:rPr>
          <w:iCs/>
          <w:sz w:val="28"/>
          <w:szCs w:val="28"/>
          <w:lang w:eastAsia="ru-RU"/>
        </w:rPr>
        <w:t>игнорировать в процессе чтения незнакомые слова, не мешающие понимать основное содержание текста;</w:t>
      </w:r>
    </w:p>
    <w:p w:rsidR="00FA457A" w:rsidRPr="00C15DC1" w:rsidRDefault="00FA457A" w:rsidP="00C15DC1">
      <w:pPr>
        <w:widowControl w:val="0"/>
        <w:spacing w:line="360" w:lineRule="auto"/>
        <w:ind w:firstLine="454"/>
        <w:contextualSpacing/>
        <w:jc w:val="both"/>
        <w:rPr>
          <w:iCs/>
          <w:sz w:val="28"/>
          <w:szCs w:val="28"/>
          <w:lang w:eastAsia="ru-RU"/>
        </w:rPr>
      </w:pPr>
      <w:r w:rsidRPr="00C15DC1">
        <w:rPr>
          <w:sz w:val="28"/>
          <w:szCs w:val="28"/>
          <w:lang w:eastAsia="ru-RU"/>
        </w:rPr>
        <w:t>• </w:t>
      </w:r>
      <w:r w:rsidRPr="00C15DC1">
        <w:rPr>
          <w:iCs/>
          <w:sz w:val="28"/>
          <w:szCs w:val="28"/>
          <w:lang w:eastAsia="ru-RU"/>
        </w:rPr>
        <w:t>пользоваться сносками и лингвострановедческим справочником.</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rPr>
      </w:pPr>
      <w:r w:rsidRPr="00C15DC1">
        <w:rPr>
          <w:sz w:val="28"/>
          <w:szCs w:val="28"/>
        </w:rPr>
        <w:t>Письменная речь</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en-US"/>
        </w:rPr>
      </w:pPr>
      <w:r w:rsidRPr="00C15DC1">
        <w:rPr>
          <w:sz w:val="28"/>
          <w:szCs w:val="28"/>
          <w:lang w:eastAsia="ru-RU"/>
        </w:rPr>
        <w:t>Выпускник научится: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заполнять анкеты и формуляры в соответствии с нормами, принятыми в стране изучаемого языка;</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писать личное письмо в ответ на письмо-стимул с употреблением формул речевого этикета, принятых в стране изучаемого языка.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widowControl w:val="0"/>
        <w:spacing w:line="360" w:lineRule="auto"/>
        <w:ind w:firstLine="454"/>
        <w:contextualSpacing/>
        <w:jc w:val="both"/>
        <w:rPr>
          <w:sz w:val="28"/>
          <w:szCs w:val="28"/>
        </w:rPr>
      </w:pPr>
      <w:r w:rsidRPr="00C15DC1">
        <w:rPr>
          <w:sz w:val="28"/>
          <w:szCs w:val="28"/>
          <w:lang w:eastAsia="ru-RU"/>
        </w:rPr>
        <w:t>• </w:t>
      </w:r>
      <w:r w:rsidRPr="00C15DC1">
        <w:rPr>
          <w:sz w:val="28"/>
          <w:szCs w:val="28"/>
        </w:rPr>
        <w:t xml:space="preserve">делать краткие выписки из текста с целью их использования в собственных устных высказываниях; </w:t>
      </w:r>
    </w:p>
    <w:p w:rsidR="00FA457A" w:rsidRPr="00C15DC1" w:rsidRDefault="00FA457A" w:rsidP="00C15DC1">
      <w:pPr>
        <w:widowControl w:val="0"/>
        <w:spacing w:line="360" w:lineRule="auto"/>
        <w:ind w:firstLine="454"/>
        <w:contextualSpacing/>
        <w:jc w:val="both"/>
        <w:rPr>
          <w:sz w:val="28"/>
          <w:szCs w:val="28"/>
          <w:lang w:eastAsia="en-US"/>
        </w:rPr>
      </w:pPr>
      <w:r w:rsidRPr="00C15DC1">
        <w:rPr>
          <w:sz w:val="28"/>
          <w:szCs w:val="28"/>
          <w:lang w:eastAsia="ru-RU"/>
        </w:rPr>
        <w:t>• составлять план/тезисы устного или письменного сообщения;</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кратко излагать в письменном виде результаты своей проектной деятельности;</w:t>
      </w:r>
    </w:p>
    <w:p w:rsidR="00FA457A" w:rsidRPr="00C15DC1" w:rsidRDefault="00FA457A" w:rsidP="00C15DC1">
      <w:pPr>
        <w:widowControl w:val="0"/>
        <w:spacing w:line="360" w:lineRule="auto"/>
        <w:ind w:firstLine="454"/>
        <w:contextualSpacing/>
        <w:jc w:val="both"/>
        <w:rPr>
          <w:sz w:val="28"/>
          <w:szCs w:val="28"/>
          <w:lang w:eastAsia="ru-RU"/>
        </w:rPr>
      </w:pPr>
      <w:r w:rsidRPr="00C15DC1">
        <w:rPr>
          <w:sz w:val="28"/>
          <w:szCs w:val="28"/>
          <w:lang w:eastAsia="ru-RU"/>
        </w:rPr>
        <w:t xml:space="preserve">• писать небольшие письменные высказывания с опорой на образец. </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1.2.3.8. История .</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История Древнего мира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проводить поиск информации в отрывках исторических текстов, материальных памятниках Древнего мира;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оценку наиболее значительным событиям и личностям древней истории.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характеристику общественного строя древних государств;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свидетельства различных исторических источников, выявляя в них общее и различия;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видеть проявления влияния античного искусства в окружающей среде;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высказывать суждения о значении и месте исторического и культурного наследия древних обществ в мировой истории.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История Средних веков</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проводить поиск информации в исторических текстах, материальных исторических памятниках Средневековья;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причины и следствия ключевых событий отечественной и всеобщей истории Средних веков;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оценку событиям и личностям отечественной и всеобщей истории Средних веков.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сопоставительную характеристику политического устройства государств Средневековья (Русь, Запад, Восток);</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свидетельства различных исторических источников, выявляя в них общее и различия;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История Нового времени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анализировать информацию различных источников по отечественной и всеобщей истории Нового времени;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развитие России и других стран в Новое время, сравнивать исторические ситуации и события;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оценку событиям и личностям отечественной и всеобщей истории Нового времени.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используя историческую карту, характеризовать социально-экономическое и политическое развитие России, других государств в Новое время;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сравнивать развитие России и других стран в Новое время, объяснять, в чём заключались общие черты и особенности;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Новейшая история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C15DC1">
        <w:rPr>
          <w:sz w:val="28"/>
          <w:szCs w:val="28"/>
          <w:lang w:val="en-US" w:eastAsia="ru-RU"/>
        </w:rPr>
        <w:t>XXI</w:t>
      </w:r>
      <w:r w:rsidRPr="00C15DC1">
        <w:rPr>
          <w:sz w:val="28"/>
          <w:szCs w:val="28"/>
          <w:lang w:eastAsia="ru-RU"/>
        </w:rPr>
        <w:t> в.; соотносить хронологию истории России и всеобщей истории в Новейшее время;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использовать историческую карту как источник информации о территории России (СССР) и других государств в ХХ — начале </w:t>
      </w:r>
      <w:r w:rsidRPr="00C15DC1">
        <w:rPr>
          <w:sz w:val="28"/>
          <w:szCs w:val="28"/>
          <w:lang w:val="en-US" w:eastAsia="ru-RU"/>
        </w:rPr>
        <w:t>XXI</w:t>
      </w:r>
      <w:r w:rsidRPr="00C15DC1">
        <w:rPr>
          <w:sz w:val="28"/>
          <w:szCs w:val="28"/>
          <w:lang w:eastAsia="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анализировать информацию из исторических источников </w:t>
      </w:r>
      <w:r w:rsidRPr="00C15DC1">
        <w:rPr>
          <w:sz w:val="28"/>
          <w:szCs w:val="28"/>
          <w:lang w:val="en-US" w:eastAsia="ru-RU"/>
        </w:rPr>
        <w:sym w:font="Symbol" w:char="F02D"/>
      </w:r>
      <w:r w:rsidRPr="00C15DC1">
        <w:rPr>
          <w:sz w:val="28"/>
          <w:szCs w:val="28"/>
          <w:lang w:eastAsia="ru-RU"/>
        </w:rPr>
        <w:t xml:space="preserve"> текстов, материальных и художественных памятников новейшей эпохи;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C15DC1">
        <w:rPr>
          <w:sz w:val="28"/>
          <w:szCs w:val="28"/>
          <w:lang w:val="en-US" w:eastAsia="ru-RU"/>
        </w:rPr>
        <w:t>XXI</w:t>
      </w:r>
      <w:r w:rsidRPr="00C15DC1">
        <w:rPr>
          <w:sz w:val="28"/>
          <w:szCs w:val="28"/>
          <w:lang w:eastAsia="ru-RU"/>
        </w:rPr>
        <w:t> в.; б) ключевые события эпохи и их участников; в) памятники материальной и художественной культуры новейшей эпохи;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систематизировать исторический материал, содержащийся в учебной и дополнительной литературе;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C15DC1">
        <w:rPr>
          <w:sz w:val="28"/>
          <w:szCs w:val="28"/>
          <w:lang w:val="en-US" w:eastAsia="ru-RU"/>
        </w:rPr>
        <w:t>XXI</w:t>
      </w:r>
      <w:r w:rsidRPr="00C15DC1">
        <w:rPr>
          <w:sz w:val="28"/>
          <w:szCs w:val="28"/>
          <w:lang w:eastAsia="ru-RU"/>
        </w:rPr>
        <w:t> 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давать оценку событиям и личностям отечественной и всеобщей истории ХХ — начала </w:t>
      </w:r>
      <w:r w:rsidRPr="00C15DC1">
        <w:rPr>
          <w:sz w:val="28"/>
          <w:szCs w:val="28"/>
          <w:lang w:val="en-US" w:eastAsia="ru-RU"/>
        </w:rPr>
        <w:t>XXI</w:t>
      </w:r>
      <w:r w:rsidRPr="00C15DC1">
        <w:rPr>
          <w:sz w:val="28"/>
          <w:szCs w:val="28"/>
          <w:lang w:eastAsia="ru-RU"/>
        </w:rPr>
        <w:t> 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используя историческую карту, характеризовать социально-экономическое и политическое развитие России, других государств в ХХ — начале </w:t>
      </w:r>
      <w:r w:rsidRPr="00C15DC1">
        <w:rPr>
          <w:sz w:val="28"/>
          <w:szCs w:val="28"/>
          <w:lang w:val="en-US" w:eastAsia="ru-RU"/>
        </w:rPr>
        <w:t>XXI</w:t>
      </w:r>
      <w:r w:rsidRPr="00C15DC1">
        <w:rPr>
          <w:sz w:val="28"/>
          <w:szCs w:val="28"/>
          <w:lang w:eastAsia="ru-RU"/>
        </w:rPr>
        <w:t> 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проводить работу по поиску и оформлению материалов истории своей семьи, города, края в ХХ — начале </w:t>
      </w:r>
      <w:r w:rsidRPr="00C15DC1">
        <w:rPr>
          <w:sz w:val="28"/>
          <w:szCs w:val="28"/>
          <w:lang w:val="en-US" w:eastAsia="ru-RU"/>
        </w:rPr>
        <w:t>XXI</w:t>
      </w:r>
      <w:r w:rsidRPr="00C15DC1">
        <w:rPr>
          <w:sz w:val="28"/>
          <w:szCs w:val="28"/>
          <w:lang w:eastAsia="ru-RU"/>
        </w:rPr>
        <w:t> в.</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1.2.3.9. Обществознание</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bCs/>
          <w:sz w:val="28"/>
          <w:szCs w:val="28"/>
          <w:lang w:eastAsia="en-US"/>
        </w:rPr>
        <w:t>Человек в социальном измерении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собственный социальный статус и социальные роли; объяснять и конкретизировать примерами смысл понятия «гражданство»;</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гендер как социальный пол; приводить примеры гендерных ролей, а также различий в поведении мальчиков и девочек;</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элементы причинно-следственного анализа при характеристике социальных параметров личности;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реальные связи и зависимости между воспитанием и социализацией личности.</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Общество, в котором мы живём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глобальные проблемы современности;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раскрывать духовные ценности и достижения народов нашей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формулировать собственную точку зрения на социальный портрет достойного гражданина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и извлекать информацию о положении России среди других государств мира из адаптированных источников различного типа.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и конкретизировать фактами социальной жизни изменения, происходящие в современном обществе;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показывать влияние происходящих в обществе изменений на положение России в мире.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Регулирование поведения людей в обществе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элементы причинно-следственного анализа для понимания влияния моральных устоев на развитие общества и человека;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сущность и значение правопорядка и законности, собственный вклад в их становление и развитие.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iCs/>
          <w:sz w:val="28"/>
          <w:szCs w:val="28"/>
          <w:lang w:eastAsia="ru-RU"/>
        </w:rPr>
      </w:pPr>
      <w:r w:rsidRPr="00C15DC1">
        <w:rPr>
          <w:bCs/>
          <w:sz w:val="28"/>
          <w:szCs w:val="28"/>
          <w:lang w:eastAsia="ru-RU"/>
        </w:rPr>
        <w:t>Основы российского законодательства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на конкретных примерах особенности правового положения и юридической ответственности несовершеннолетних;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сущность и значение правопорядка и законности, собственный возможный вклад в их становление и развитие;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осознанно содействовать защите правопорядка в обществе правовыми способами и средствами;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знания и умения для формирования способности к личному самоопределению, самореализации, самоконтролю.</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 xml:space="preserve"> Экономика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понимать и правильно использовать основные экономические термины;</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распознавать на основе привёденных данных основные экономические системы, экономические явления и процессы, сравнивать их;</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xml:space="preserve">• объяснять механизм рыночного регулирования экономики и характеризовать роль государства в регулировании экономики; </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характеризовать функции денег в экономике;</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анализировать несложные статистические данные, отражающие экономические явления и процессы;</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получать социальную информацию об экономической жизни общества из адаптированных источников различного типа;</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u w:val="single"/>
          <w:lang w:eastAsia="ru-RU"/>
        </w:rPr>
      </w:pPr>
      <w:r w:rsidRPr="00C15DC1">
        <w:rPr>
          <w:sz w:val="28"/>
          <w:szCs w:val="28"/>
          <w:lang w:eastAsia="ru-RU"/>
        </w:rPr>
        <w:t>• оценивать тенденции экономических изменений в нашем обществе;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с опорой на полученные знания несложную экономическую информацию, получаемую из неадаптированных источников;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Человек в экономических отношениях</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распознавать на основе приведённых данных основные экономические системы и экономические явления, сравнивать их;</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характеризовать поведение производителя и потребителя как основных участников экономической деятельности;</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применять полученные знания для характеристики экономики семьи;</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использовать статистические данные, отражающие экономические изменения в обществе;</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получать социальную информацию об экономической жизни общества из адаптированных источников различного типа;</w:t>
      </w:r>
    </w:p>
    <w:p w:rsidR="00FA457A" w:rsidRPr="00C15DC1" w:rsidRDefault="00FA457A" w:rsidP="00C15DC1">
      <w:pPr>
        <w:tabs>
          <w:tab w:val="num" w:pos="709"/>
        </w:tabs>
        <w:suppressAutoHyphens w:val="0"/>
        <w:spacing w:line="360" w:lineRule="auto"/>
        <w:ind w:firstLine="454"/>
        <w:contextualSpacing/>
        <w:jc w:val="both"/>
        <w:rPr>
          <w:sz w:val="28"/>
          <w:szCs w:val="28"/>
          <w:lang w:eastAsia="ru-RU"/>
        </w:rPr>
      </w:pPr>
      <w:r w:rsidRPr="00C15DC1">
        <w:rPr>
          <w:sz w:val="28"/>
          <w:szCs w:val="28"/>
          <w:lang w:eastAsia="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наблюдать и интерпретировать явления и события, происходящие в социальной жизни, с опорой на экономические знания;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тенденции экономических изменений в нашем обществе;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с позиций обществознания сложившиеся практики и модели поведения потребителя;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познавательные задачи в рамках изученного материала, отражающие типичные ситуации в экономической сфере деятельности человека;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выполнять несложные практические задания, основанные на ситуациях, связанных с описанием состояния российской экономики.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Мир социальных отношений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основные социальные группы российского общества</w:t>
      </w:r>
      <w:r w:rsidRPr="00C15DC1">
        <w:rPr>
          <w:sz w:val="28"/>
          <w:szCs w:val="28"/>
          <w:u w:val="single"/>
          <w:lang w:eastAsia="ru-RU"/>
        </w:rPr>
        <w:t xml:space="preserve">, </w:t>
      </w:r>
      <w:r w:rsidRPr="00C15DC1">
        <w:rPr>
          <w:sz w:val="28"/>
          <w:szCs w:val="28"/>
          <w:lang w:eastAsia="ru-RU"/>
        </w:rPr>
        <w:t>распознавать их сущностные признаки;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ведущие направления социальной политики российского государства;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давать оценку с позиций общественного прогресса тенденциям социальных изменений в нашем обществе, аргументировать свою позицию;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собственные основные социальные роли;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на примере своей семьи основные функции этого социального института в обществе;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проводить несложные социологические исследования.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понятия «равенство» и «социальная справедливость» с позиций историзма;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ориентироваться в потоке информации, относящейся к вопросам социальной структуры и социальных отношений в современном обществе;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адекватно понимать информацию, относящуюся к социальной сфере общества, получаемую из различных источников.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Политическая жизнь общества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различные типы политических режимов, обосновывать преимущества демократического политического устройства;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основные признаки любого государства, конкретизировать их на примерах прошлого и современности;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базовые черты избирательной системы в нашем обществе, основные проявления роли избирателя;</w:t>
      </w:r>
    </w:p>
    <w:p w:rsidR="00FA457A" w:rsidRPr="00C15DC1" w:rsidRDefault="00FA457A" w:rsidP="00C15DC1">
      <w:pPr>
        <w:suppressAutoHyphens w:val="0"/>
        <w:spacing w:line="360" w:lineRule="auto"/>
        <w:ind w:firstLine="454"/>
        <w:contextualSpacing/>
        <w:jc w:val="both"/>
        <w:rPr>
          <w:sz w:val="28"/>
          <w:szCs w:val="28"/>
          <w:u w:val="single"/>
          <w:lang w:eastAsia="ru-RU"/>
        </w:rPr>
      </w:pPr>
      <w:r w:rsidRPr="00C15DC1">
        <w:rPr>
          <w:sz w:val="28"/>
          <w:szCs w:val="28"/>
          <w:lang w:eastAsia="ru-RU"/>
        </w:rPr>
        <w:t>• различать факты и мнения в потоке политической информации.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осознавать значение гражданской активности и патриотической позиции в укреплении нашего государства;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соотносить различные оценки политических событий и процессов и делать обоснованные выводы.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Культурно-информационная среда общественной жизни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развитие отдельных областей и форм культуры;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распознавать и различать явления духовной культуры;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различные средства массовой информации;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видеть различные точки зрения в вопросах ценностного выбора и приоритетов в духовной сфере, формулировать собственное отношение.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процессы создания, сохранения, трансляции и усвоения достижений культуры;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характеризовать основные направления развития отечественной культуры в современных условиях;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осуществлять рефлексию своих ценностей.</w:t>
      </w:r>
    </w:p>
    <w:p w:rsidR="00FA457A" w:rsidRPr="00C15DC1" w:rsidRDefault="00FA457A" w:rsidP="00C15DC1">
      <w:pPr>
        <w:suppressAutoHyphens w:val="0"/>
        <w:spacing w:line="360" w:lineRule="auto"/>
        <w:contextualSpacing/>
        <w:jc w:val="both"/>
        <w:outlineLvl w:val="0"/>
        <w:rPr>
          <w:sz w:val="28"/>
          <w:szCs w:val="28"/>
          <w:lang w:eastAsia="en-US"/>
        </w:rPr>
      </w:pPr>
      <w:r w:rsidRPr="00C15DC1">
        <w:rPr>
          <w:sz w:val="28"/>
          <w:szCs w:val="28"/>
          <w:lang w:eastAsia="en-US"/>
        </w:rPr>
        <w:t xml:space="preserve">                                        1.2.3.10. География</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Источники географической информации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Выпускник научится</w:t>
      </w:r>
      <w:r w:rsidRPr="00C15DC1">
        <w:rPr>
          <w:sz w:val="28"/>
          <w:szCs w:val="28"/>
          <w:lang w:eastAsia="ru-RU"/>
        </w:rPr>
        <w:t>:</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обобщать и интерпретировать географическую информацию;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и формулировать по результатам наблюдений (в том числе инструментальных) зависимости и закономерности;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sz w:val="28"/>
          <w:szCs w:val="28"/>
          <w:lang w:eastAsia="ru-RU"/>
        </w:rPr>
        <w:t>выявлять в процессе работы с одним или несколькими источниками географической информации содержащуюся в них противоречивую информацию;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составлять описания географических объектов, процессов и явлений с использованием разных источников географической информации;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представлять в различных формах географическую информацию, необходимую для решения учебных и практико-ориентированных задач.</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ориентироваться на местности при помощи топографических карт и современных навигационных приборов;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читать космические снимки и аэрофотоснимки, планы местности и географические карты;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строить простые планы местности;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создавать простейшие географические карты различного содержания;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моделировать географические объекты и явления при помощи компьютерных программ.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Природа Земли и человек</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w:t>
      </w:r>
      <w:r w:rsidRPr="00C15DC1">
        <w:rPr>
          <w:iCs/>
          <w:sz w:val="28"/>
          <w:szCs w:val="28"/>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w:t>
      </w:r>
      <w:r w:rsidRPr="00C15DC1">
        <w:rPr>
          <w:iCs/>
          <w:sz w:val="28"/>
          <w:szCs w:val="28"/>
          <w:lang w:eastAsia="ru-RU"/>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w:t>
      </w:r>
      <w:r w:rsidRPr="00C15DC1">
        <w:rPr>
          <w:iCs/>
          <w:sz w:val="28"/>
          <w:szCs w:val="28"/>
          <w:lang w:eastAsia="ru-RU"/>
        </w:rPr>
        <w:t>воспринимать и критически оценивать информацию географического содержания в научно-популярной литературе и СМИ;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Население Земли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особенности населения отдельных регионов и стран;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проводить расчёты демографических показателей;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особенности адаптации человека к разным природным условиям.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самостоятельно проводить по разным источникам информации исследование, связанное с изучением населения.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Материки, океаны и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особенности природы и населения, материальной и духовной культуры регионов и отдельных стран;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особенности взаимодействия природы и общества в пределах отдельных территорий;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на карте положение и взаиморасположение географических объектов;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особенности компонентов природы отдельных территорий;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выдвигать гипотезы о связях и закономерностях событий, процессов, объектов, происходящих в географической оболочке;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w:t>
      </w:r>
      <w:r w:rsidRPr="00C15DC1">
        <w:rPr>
          <w:iCs/>
          <w:sz w:val="28"/>
          <w:szCs w:val="28"/>
          <w:lang w:eastAsia="ru-RU"/>
        </w:rPr>
        <w:t>сопоставлять существующие в науке точки зрения о причинах происходящих глобальных изменений климата;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оценить положительные и негативные последствия глобальных изменений климата для отдельных регионов и стран;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Особенности географического положения России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sz w:val="28"/>
          <w:szCs w:val="28"/>
          <w:lang w:eastAsia="ru-RU"/>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sz w:val="28"/>
          <w:szCs w:val="28"/>
          <w:lang w:eastAsia="ru-RU"/>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sz w:val="28"/>
          <w:szCs w:val="28"/>
          <w:lang w:eastAsia="ru-RU"/>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FA457A" w:rsidRPr="00C15DC1" w:rsidRDefault="00FA457A" w:rsidP="00C15DC1">
      <w:pPr>
        <w:suppressAutoHyphens w:val="0"/>
        <w:spacing w:line="360" w:lineRule="auto"/>
        <w:ind w:firstLine="454"/>
        <w:contextualSpacing/>
        <w:jc w:val="both"/>
        <w:outlineLvl w:val="0"/>
        <w:rPr>
          <w:bCs/>
          <w:sz w:val="28"/>
          <w:szCs w:val="28"/>
          <w:lang w:eastAsia="ru-RU"/>
        </w:rPr>
      </w:pP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Природа России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различать географические процессы и явления, определяющие особенности природы страны и отдельных регионов;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особенности природы отдельных регионов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особенности взаимодействия природы и общества в пределах отдельных территорий;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описывать положение на карте и взаиморасположение географических объектов;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особенности компонентов природы отдельных частей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оценивать природные условия и обеспеченность природными ресурсами отдельных территорий России;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оценивать возможные последствия изменений климата отдельных территорий страны, связанных с глобальными изменениями климата;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делать прогнозы трансформации географических систем и комплексов в результате изменения их компонентов.</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Население России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различать демографические процессы и явления, характеризующие динамику численности населения России, отдельных регионов и стран;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особенности населения отдельных регионов страны по этническому, языковому и религиозному составу;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особенности динамики численности, половозрастной структуры и размещения населения России и её отдельных регионов;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sz w:val="28"/>
          <w:szCs w:val="28"/>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оценивать ситуацию на рынке труда и её динамику.</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Хозяйство России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различать показатели, характеризующие отраслевую и территориальную структуру хозяйства;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анализировать факторы, влияющие на размещение отраслей и отдельных предприятий по территории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особенности отраслевой и территориальной структуры хозяйства России;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sz w:val="28"/>
          <w:szCs w:val="28"/>
          <w:lang w:eastAsia="ru-RU"/>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обосновывать возможные пути решения проблем развития хозяйства России.</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Районы России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объяснять особенности природы, населения и хозяйства географических районов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особенности природы, населения и хозяйства отдельных регионов страны;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составлять комплексные географические характеристики районов разного ранга;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оценивать</w:t>
      </w:r>
      <w:r w:rsidRPr="00C15DC1">
        <w:rPr>
          <w:sz w:val="28"/>
          <w:szCs w:val="28"/>
          <w:lang w:eastAsia="ru-RU"/>
        </w:rPr>
        <w:t xml:space="preserve"> </w:t>
      </w:r>
      <w:r w:rsidRPr="00C15DC1">
        <w:rPr>
          <w:iCs/>
          <w:sz w:val="28"/>
          <w:szCs w:val="28"/>
          <w:lang w:eastAsia="ru-RU"/>
        </w:rPr>
        <w:t>социально-экономическое положение и перспективы развития регионов;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bCs/>
          <w:sz w:val="28"/>
          <w:szCs w:val="28"/>
          <w:lang w:eastAsia="ru-RU"/>
        </w:rPr>
        <w:t>Россия в современном мире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bCs/>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оценивать место и роль России в мировом хозяйстве.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выбирать критерии для определения места страны в мировой экономике;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объяснять возможности России в решении современных глобальных проблем человечества;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color w:val="000000"/>
          <w:sz w:val="28"/>
          <w:szCs w:val="28"/>
          <w:lang w:eastAsia="ru-RU"/>
        </w:rPr>
        <w:t>• </w:t>
      </w:r>
      <w:r w:rsidRPr="00C15DC1">
        <w:rPr>
          <w:iCs/>
          <w:sz w:val="28"/>
          <w:szCs w:val="28"/>
          <w:lang w:eastAsia="ru-RU"/>
        </w:rPr>
        <w:t>оценивать</w:t>
      </w:r>
      <w:r w:rsidRPr="00C15DC1">
        <w:rPr>
          <w:sz w:val="28"/>
          <w:szCs w:val="28"/>
          <w:lang w:eastAsia="ru-RU"/>
        </w:rPr>
        <w:t xml:space="preserve"> </w:t>
      </w:r>
      <w:r w:rsidRPr="00C15DC1">
        <w:rPr>
          <w:iCs/>
          <w:sz w:val="28"/>
          <w:szCs w:val="28"/>
          <w:lang w:eastAsia="ru-RU"/>
        </w:rPr>
        <w:t>социально-экономическое положение и перспективы развития России.</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1.2.3.11. Математика. (Алгебра. Геометрия).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Натуральные числа. Дроби. Рациональные числа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понимать особенности десятичной системы счисления;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оперировать понятиями, связанными с делимостью натуральных чисел;</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выражать числа в эквивалентных формах, выбирая наиболее подходящую в зависимости от конкретной ситуации;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сравнивать и упорядочивать рациональные числа;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выполнять вычисления с рациональными числами, сочетая устные и письменные приёмы вычислений, применение калькулятора;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познакомиться с позиционными системами счисления с основаниями, отличными от 10;</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углубить и развить представления о натуральных числах и свойствах делимости;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FA457A" w:rsidRPr="00C15DC1" w:rsidRDefault="00FA457A" w:rsidP="00C15DC1">
      <w:pPr>
        <w:widowControl w:val="0"/>
        <w:suppressAutoHyphens w:val="0"/>
        <w:autoSpaceDE w:val="0"/>
        <w:autoSpaceDN w:val="0"/>
        <w:adjustRightInd w:val="0"/>
        <w:spacing w:line="360" w:lineRule="auto"/>
        <w:contextualSpacing/>
        <w:jc w:val="both"/>
        <w:outlineLvl w:val="0"/>
        <w:rPr>
          <w:sz w:val="28"/>
          <w:szCs w:val="28"/>
          <w:lang w:eastAsia="ru-RU"/>
        </w:rPr>
      </w:pPr>
    </w:p>
    <w:p w:rsidR="00FA457A" w:rsidRPr="00C15DC1" w:rsidRDefault="00FA457A" w:rsidP="00C15DC1">
      <w:pPr>
        <w:widowControl w:val="0"/>
        <w:suppressAutoHyphens w:val="0"/>
        <w:autoSpaceDE w:val="0"/>
        <w:autoSpaceDN w:val="0"/>
        <w:adjustRightInd w:val="0"/>
        <w:spacing w:line="360" w:lineRule="auto"/>
        <w:contextualSpacing/>
        <w:jc w:val="both"/>
        <w:outlineLvl w:val="0"/>
        <w:rPr>
          <w:sz w:val="28"/>
          <w:szCs w:val="28"/>
          <w:lang w:eastAsia="ru-RU"/>
        </w:rPr>
      </w:pPr>
      <w:r w:rsidRPr="00C15DC1">
        <w:rPr>
          <w:sz w:val="28"/>
          <w:szCs w:val="28"/>
          <w:lang w:eastAsia="ru-RU"/>
        </w:rPr>
        <w:t>Алгебраические выражения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оперировать понятиями «тождество», «тождественное преобразование», решать задачи, содержащие буквенные данные; работать с формулами;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выполнять преобразования выражений, содержащих степени с целыми показателями и квадратные корни;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выполнять разложение многочленов на множители.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Выпускник получит возможность научиться: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 выполнять многошаговые преобразования рациональных выражений, применяя широкий набор способов и приёмов;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Уравнения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основные виды рациональных уравнений с одной переменной, системы двух уравнений с двумя переменными;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применять графические представления для исследования уравнений, исследования и решения систем уравнений с двумя переменными.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применять графические представления для исследования уравнений, систем уравнений, содержащих буквенные коэффициенты.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Неравенства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понимать и применять терминологию и символику, связанные с отношением неравенства, свойства числовых неравенств;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линейные неравенства с одной переменной и их системы; решать квадратные неравенства с опорой на графические представления;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применять аппарат неравенств для решения задач из различных разделов курса.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применять графические представления для исследования неравенств, систем неравенств, содержащих буквенные коэффициенты.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Основные понятия. Числовые функции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понимать и использовать функциональные понятия и язык (термины, символические обозначения);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строить графики элементарных функций; исследовать свойства числовых функций на основе изучения поведения их графиков;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 xml:space="preserve">• использовать функциональные представления и свойства функций для решения математических задач из различных разделов курса. </w:t>
      </w:r>
    </w:p>
    <w:p w:rsidR="00FA457A" w:rsidRPr="00C15DC1" w:rsidRDefault="00FA457A" w:rsidP="00C15DC1">
      <w:pPr>
        <w:suppressAutoHyphens w:val="0"/>
        <w:spacing w:line="360" w:lineRule="auto"/>
        <w:ind w:firstLine="454"/>
        <w:contextualSpacing/>
        <w:jc w:val="both"/>
        <w:outlineLvl w:val="0"/>
        <w:rPr>
          <w:bCs/>
          <w:sz w:val="28"/>
          <w:szCs w:val="28"/>
          <w:lang w:eastAsia="en-US"/>
        </w:rPr>
      </w:pPr>
      <w:r w:rsidRPr="00C15DC1">
        <w:rPr>
          <w:bCs/>
          <w:sz w:val="28"/>
          <w:szCs w:val="28"/>
          <w:lang w:eastAsia="en-US"/>
        </w:rPr>
        <w:t>Геометрические фигуры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contextualSpacing/>
        <w:jc w:val="both"/>
        <w:rPr>
          <w:sz w:val="28"/>
          <w:szCs w:val="28"/>
          <w:lang w:eastAsia="ru-RU"/>
        </w:rPr>
      </w:pPr>
      <w:r w:rsidRPr="00C15DC1">
        <w:rPr>
          <w:sz w:val="28"/>
          <w:szCs w:val="28"/>
          <w:lang w:eastAsia="ru-RU"/>
        </w:rPr>
        <w:t>• пользоваться языком геометрии для описания предметов окружающего мира и их взаимного расположения;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распознавать и изображать на чертежах и рисунках геометрические фигуры и их конфигурации;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значения длин линейных элементов фигур и их отношения, градусную меру углов от 0</w:t>
      </w:r>
      <w:r w:rsidRPr="00C15DC1">
        <w:rPr>
          <w:sz w:val="28"/>
          <w:szCs w:val="28"/>
          <w:lang w:val="en-US" w:eastAsia="ru-RU"/>
        </w:rPr>
        <w:sym w:font="Symbol" w:char="F0B0"/>
      </w:r>
      <w:r w:rsidRPr="00C15DC1">
        <w:rPr>
          <w:sz w:val="28"/>
          <w:szCs w:val="28"/>
          <w:lang w:eastAsia="ru-RU"/>
        </w:rPr>
        <w:t xml:space="preserve"> до 180</w:t>
      </w:r>
      <w:r w:rsidRPr="00C15DC1">
        <w:rPr>
          <w:sz w:val="28"/>
          <w:szCs w:val="28"/>
          <w:lang w:val="en-US" w:eastAsia="ru-RU"/>
        </w:rPr>
        <w:sym w:font="Symbol" w:char="F0B0"/>
      </w:r>
      <w:r w:rsidRPr="00C15DC1">
        <w:rPr>
          <w:sz w:val="28"/>
          <w:szCs w:val="28"/>
          <w:lang w:eastAsia="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оперировать с начальными понятиями тригонометрии и выполнять элементарные операции над функциями углов;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несложные задачи на построение, применяя основные алгоритмы построения с помощью циркуля и линейки;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простейшие планиметрические задачи в пространстве.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iCs/>
          <w:sz w:val="28"/>
          <w:szCs w:val="28"/>
          <w:lang w:eastAsia="ru-RU"/>
        </w:rPr>
        <w:t>Выпускник получит возможность</w:t>
      </w:r>
      <w:r w:rsidRPr="00C15DC1">
        <w:rPr>
          <w:sz w:val="28"/>
          <w:szCs w:val="28"/>
          <w:lang w:eastAsia="ru-RU"/>
        </w:rPr>
        <w:t>:</w:t>
      </w:r>
    </w:p>
    <w:p w:rsidR="00FA457A" w:rsidRPr="00C15DC1" w:rsidRDefault="00FA457A" w:rsidP="00C15DC1">
      <w:pPr>
        <w:suppressAutoHyphens w:val="0"/>
        <w:spacing w:line="360" w:lineRule="auto"/>
        <w:ind w:firstLine="454"/>
        <w:contextualSpacing/>
        <w:jc w:val="both"/>
        <w:rPr>
          <w:bCs/>
          <w:iCs/>
          <w:sz w:val="28"/>
          <w:szCs w:val="28"/>
          <w:lang w:eastAsia="ru-RU"/>
        </w:rPr>
      </w:pPr>
      <w:r w:rsidRPr="00C15DC1">
        <w:rPr>
          <w:sz w:val="28"/>
          <w:szCs w:val="28"/>
          <w:lang w:eastAsia="ru-RU"/>
        </w:rPr>
        <w:t>• овладеть методами решения задач</w:t>
      </w:r>
      <w:r w:rsidRPr="00C15DC1">
        <w:rPr>
          <w:iCs/>
          <w:sz w:val="28"/>
          <w:szCs w:val="28"/>
          <w:lang w:eastAsia="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xml:space="preserve">• приобрести опыт применения </w:t>
      </w:r>
      <w:r w:rsidRPr="00C15DC1">
        <w:rPr>
          <w:iCs/>
          <w:sz w:val="28"/>
          <w:szCs w:val="28"/>
          <w:lang w:eastAsia="ru-RU"/>
        </w:rPr>
        <w:t>алгебраического и тригонометрического аппарата и идей движения при решении геометрических задач;</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овладеть традиционной схемой</w:t>
      </w:r>
      <w:r w:rsidRPr="00C15DC1">
        <w:rPr>
          <w:iCs/>
          <w:sz w:val="28"/>
          <w:szCs w:val="28"/>
          <w:lang w:eastAsia="ru-RU"/>
        </w:rPr>
        <w:t xml:space="preserve"> решения задач на построение с помощью циркуля и линейки:</w:t>
      </w:r>
      <w:r w:rsidRPr="00C15DC1">
        <w:rPr>
          <w:sz w:val="28"/>
          <w:szCs w:val="28"/>
          <w:lang w:eastAsia="ru-RU"/>
        </w:rPr>
        <w:t xml:space="preserve"> </w:t>
      </w:r>
      <w:r w:rsidRPr="00C15DC1">
        <w:rPr>
          <w:iCs/>
          <w:sz w:val="28"/>
          <w:szCs w:val="28"/>
          <w:lang w:eastAsia="ru-RU"/>
        </w:rPr>
        <w:t>анализ, построение</w:t>
      </w:r>
      <w:r w:rsidRPr="00C15DC1">
        <w:rPr>
          <w:sz w:val="28"/>
          <w:szCs w:val="28"/>
          <w:lang w:eastAsia="ru-RU"/>
        </w:rPr>
        <w:t xml:space="preserve">, </w:t>
      </w:r>
      <w:r w:rsidRPr="00C15DC1">
        <w:rPr>
          <w:iCs/>
          <w:sz w:val="28"/>
          <w:szCs w:val="28"/>
          <w:lang w:eastAsia="ru-RU"/>
        </w:rPr>
        <w:t>доказательство и исследование;</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научиться решать задачи</w:t>
      </w:r>
      <w:r w:rsidRPr="00C15DC1">
        <w:rPr>
          <w:iCs/>
          <w:sz w:val="28"/>
          <w:szCs w:val="28"/>
          <w:lang w:eastAsia="ru-RU"/>
        </w:rPr>
        <w:t xml:space="preserve"> на построение</w:t>
      </w:r>
      <w:r w:rsidRPr="00C15DC1">
        <w:rPr>
          <w:sz w:val="28"/>
          <w:szCs w:val="28"/>
          <w:lang w:eastAsia="ru-RU"/>
        </w:rPr>
        <w:t xml:space="preserve"> </w:t>
      </w:r>
      <w:r w:rsidRPr="00C15DC1">
        <w:rPr>
          <w:iCs/>
          <w:sz w:val="28"/>
          <w:szCs w:val="28"/>
          <w:lang w:eastAsia="ru-RU"/>
        </w:rPr>
        <w:t>методом</w:t>
      </w:r>
      <w:r w:rsidRPr="00C15DC1">
        <w:rPr>
          <w:sz w:val="28"/>
          <w:szCs w:val="28"/>
          <w:lang w:eastAsia="ru-RU"/>
        </w:rPr>
        <w:t xml:space="preserve"> </w:t>
      </w:r>
      <w:r w:rsidRPr="00C15DC1">
        <w:rPr>
          <w:iCs/>
          <w:sz w:val="28"/>
          <w:szCs w:val="28"/>
          <w:lang w:eastAsia="ru-RU"/>
        </w:rPr>
        <w:t>геометрического</w:t>
      </w:r>
      <w:r w:rsidRPr="00C15DC1">
        <w:rPr>
          <w:sz w:val="28"/>
          <w:szCs w:val="28"/>
          <w:lang w:eastAsia="ru-RU"/>
        </w:rPr>
        <w:t xml:space="preserve"> </w:t>
      </w:r>
      <w:r w:rsidRPr="00C15DC1">
        <w:rPr>
          <w:iCs/>
          <w:sz w:val="28"/>
          <w:szCs w:val="28"/>
          <w:lang w:eastAsia="ru-RU"/>
        </w:rPr>
        <w:t>места</w:t>
      </w:r>
      <w:r w:rsidRPr="00C15DC1">
        <w:rPr>
          <w:sz w:val="28"/>
          <w:szCs w:val="28"/>
          <w:lang w:eastAsia="ru-RU"/>
        </w:rPr>
        <w:t xml:space="preserve"> </w:t>
      </w:r>
      <w:r w:rsidRPr="00C15DC1">
        <w:rPr>
          <w:iCs/>
          <w:sz w:val="28"/>
          <w:szCs w:val="28"/>
          <w:lang w:eastAsia="ru-RU"/>
        </w:rPr>
        <w:t>точек</w:t>
      </w:r>
      <w:r w:rsidRPr="00C15DC1">
        <w:rPr>
          <w:sz w:val="28"/>
          <w:szCs w:val="28"/>
          <w:lang w:eastAsia="ru-RU"/>
        </w:rPr>
        <w:t xml:space="preserve"> и </w:t>
      </w:r>
      <w:r w:rsidRPr="00C15DC1">
        <w:rPr>
          <w:iCs/>
          <w:sz w:val="28"/>
          <w:szCs w:val="28"/>
          <w:lang w:eastAsia="ru-RU"/>
        </w:rPr>
        <w:t>методом</w:t>
      </w:r>
      <w:r w:rsidRPr="00C15DC1">
        <w:rPr>
          <w:sz w:val="28"/>
          <w:szCs w:val="28"/>
          <w:lang w:eastAsia="ru-RU"/>
        </w:rPr>
        <w:t xml:space="preserve"> </w:t>
      </w:r>
      <w:r w:rsidRPr="00C15DC1">
        <w:rPr>
          <w:iCs/>
          <w:sz w:val="28"/>
          <w:szCs w:val="28"/>
          <w:lang w:eastAsia="ru-RU"/>
        </w:rPr>
        <w:t>подобия;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приобрести опыт исследования свойств </w:t>
      </w:r>
      <w:r w:rsidRPr="00C15DC1">
        <w:rPr>
          <w:iCs/>
          <w:sz w:val="28"/>
          <w:szCs w:val="28"/>
          <w:lang w:eastAsia="ru-RU"/>
        </w:rPr>
        <w:t>планиметрических фигур с помощью компьютерных программ</w:t>
      </w:r>
      <w:r w:rsidRPr="00C15DC1">
        <w:rPr>
          <w:sz w:val="28"/>
          <w:szCs w:val="28"/>
          <w:lang w:eastAsia="ru-RU"/>
        </w:rPr>
        <w:t>;</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xml:space="preserve">• приобрести опыт выполнения проектов </w:t>
      </w:r>
      <w:r w:rsidRPr="00C15DC1">
        <w:rPr>
          <w:iCs/>
          <w:sz w:val="28"/>
          <w:szCs w:val="28"/>
          <w:lang w:eastAsia="ru-RU"/>
        </w:rPr>
        <w:t xml:space="preserve">по темам </w:t>
      </w:r>
      <w:r w:rsidRPr="00C15DC1">
        <w:rPr>
          <w:sz w:val="28"/>
          <w:szCs w:val="28"/>
          <w:lang w:eastAsia="ru-RU"/>
        </w:rPr>
        <w:t>«</w:t>
      </w:r>
      <w:r w:rsidRPr="00C15DC1">
        <w:rPr>
          <w:iCs/>
          <w:sz w:val="28"/>
          <w:szCs w:val="28"/>
          <w:lang w:eastAsia="ru-RU"/>
        </w:rPr>
        <w:t>Геометрические преобразования на плоскости</w:t>
      </w:r>
      <w:r w:rsidRPr="00C15DC1">
        <w:rPr>
          <w:sz w:val="28"/>
          <w:szCs w:val="28"/>
          <w:lang w:eastAsia="ru-RU"/>
        </w:rPr>
        <w:t>»</w:t>
      </w:r>
      <w:r w:rsidRPr="00C15DC1">
        <w:rPr>
          <w:iCs/>
          <w:sz w:val="28"/>
          <w:szCs w:val="28"/>
          <w:lang w:eastAsia="ru-RU"/>
        </w:rPr>
        <w:t xml:space="preserve">, </w:t>
      </w:r>
      <w:r w:rsidRPr="00C15DC1">
        <w:rPr>
          <w:sz w:val="28"/>
          <w:szCs w:val="28"/>
          <w:lang w:eastAsia="ru-RU"/>
        </w:rPr>
        <w:t>«</w:t>
      </w:r>
      <w:r w:rsidRPr="00C15DC1">
        <w:rPr>
          <w:iCs/>
          <w:sz w:val="28"/>
          <w:szCs w:val="28"/>
          <w:lang w:eastAsia="ru-RU"/>
        </w:rPr>
        <w:t>Построение отрезков по формуле</w:t>
      </w:r>
      <w:r w:rsidRPr="00C15DC1">
        <w:rPr>
          <w:sz w:val="28"/>
          <w:szCs w:val="28"/>
          <w:lang w:eastAsia="ru-RU"/>
        </w:rPr>
        <w:t>»</w:t>
      </w:r>
      <w:r w:rsidRPr="00C15DC1">
        <w:rPr>
          <w:iCs/>
          <w:sz w:val="28"/>
          <w:szCs w:val="28"/>
          <w:lang w:eastAsia="ru-RU"/>
        </w:rPr>
        <w:t>.</w:t>
      </w:r>
    </w:p>
    <w:p w:rsidR="00FA457A" w:rsidRPr="00C15DC1" w:rsidRDefault="00FA457A" w:rsidP="00C15DC1">
      <w:pPr>
        <w:suppressAutoHyphens w:val="0"/>
        <w:spacing w:line="360" w:lineRule="auto"/>
        <w:ind w:firstLine="454"/>
        <w:contextualSpacing/>
        <w:jc w:val="both"/>
        <w:outlineLvl w:val="0"/>
        <w:rPr>
          <w:bCs/>
          <w:sz w:val="28"/>
          <w:szCs w:val="28"/>
          <w:lang w:eastAsia="en-US"/>
        </w:rPr>
      </w:pPr>
      <w:r w:rsidRPr="00C15DC1">
        <w:rPr>
          <w:bCs/>
          <w:sz w:val="28"/>
          <w:szCs w:val="28"/>
          <w:lang w:eastAsia="en-US"/>
        </w:rPr>
        <w:t>Измерение геометрических величин</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w:t>
      </w:r>
      <w:r w:rsidRPr="00C15DC1">
        <w:rPr>
          <w:iCs/>
          <w:sz w:val="28"/>
          <w:szCs w:val="28"/>
          <w:lang w:eastAsia="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вычислять площади треугольников, прямоугольников, параллелограмм-мов, трапеций, кругов и секторов;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вычислять </w:t>
      </w:r>
      <w:r w:rsidRPr="00C15DC1">
        <w:rPr>
          <w:iCs/>
          <w:sz w:val="28"/>
          <w:szCs w:val="28"/>
          <w:lang w:eastAsia="ru-RU"/>
        </w:rPr>
        <w:t>длину окружности, длину дуги окружности;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вычислять длины линейных элементов фигур и их углы, используя формулы длины окружности и длины дуги окружности, формулы площадей фигур;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задачи на доказательство с использованием формул длины окружности и длины дуги окружности, формул площадей фигур;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w:t>
      </w:r>
      <w:r w:rsidRPr="00C15DC1">
        <w:rPr>
          <w:iCs/>
          <w:sz w:val="28"/>
          <w:szCs w:val="28"/>
          <w:lang w:eastAsia="ru-RU"/>
        </w:rPr>
        <w:t>вычислять площади фигур, составленных из двух или более прямоугольников, параллелограммов, треугольников, круга и сектора;</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w:t>
      </w:r>
      <w:r w:rsidRPr="00C15DC1">
        <w:rPr>
          <w:iCs/>
          <w:sz w:val="28"/>
          <w:szCs w:val="28"/>
          <w:lang w:eastAsia="ru-RU"/>
        </w:rPr>
        <w:t xml:space="preserve">вычислять площади многоугольников, используя отношения </w:t>
      </w:r>
      <w:r w:rsidRPr="00C15DC1">
        <w:rPr>
          <w:bCs/>
          <w:iCs/>
          <w:sz w:val="28"/>
          <w:szCs w:val="28"/>
          <w:lang w:eastAsia="ru-RU"/>
        </w:rPr>
        <w:t>равновеликости и равносоставленности;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 применять алгебраический и тригонометрический аппарат и идеи движения при решении задач на вычисление площадей многоугольников.</w:t>
      </w:r>
    </w:p>
    <w:p w:rsidR="00FA457A" w:rsidRPr="00C15DC1" w:rsidRDefault="00FA457A" w:rsidP="00C15DC1">
      <w:pPr>
        <w:suppressAutoHyphens w:val="0"/>
        <w:spacing w:line="360" w:lineRule="auto"/>
        <w:ind w:firstLine="454"/>
        <w:contextualSpacing/>
        <w:jc w:val="both"/>
        <w:outlineLvl w:val="0"/>
        <w:rPr>
          <w:bCs/>
          <w:sz w:val="28"/>
          <w:szCs w:val="28"/>
          <w:lang w:eastAsia="en-US"/>
        </w:rPr>
      </w:pPr>
    </w:p>
    <w:p w:rsidR="00FA457A" w:rsidRPr="00C15DC1" w:rsidRDefault="00FA457A" w:rsidP="00C15DC1">
      <w:pPr>
        <w:suppressAutoHyphens w:val="0"/>
        <w:spacing w:line="360" w:lineRule="auto"/>
        <w:ind w:firstLine="454"/>
        <w:contextualSpacing/>
        <w:jc w:val="both"/>
        <w:outlineLvl w:val="0"/>
        <w:rPr>
          <w:bCs/>
          <w:sz w:val="28"/>
          <w:szCs w:val="28"/>
          <w:lang w:eastAsia="en-US"/>
        </w:rPr>
      </w:pPr>
      <w:r w:rsidRPr="00C15DC1">
        <w:rPr>
          <w:bCs/>
          <w:sz w:val="28"/>
          <w:szCs w:val="28"/>
          <w:lang w:eastAsia="en-US"/>
        </w:rPr>
        <w:t>Координаты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вычислять длину отрезка по координатам его концов; вычислять координаты середины отрезка;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использовать координатный метод для изучения свойств прямых и окружностей.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iCs/>
          <w:sz w:val="28"/>
          <w:szCs w:val="28"/>
          <w:lang w:eastAsia="ru-RU"/>
        </w:rPr>
        <w:t>Выпускник</w:t>
      </w:r>
      <w:r w:rsidRPr="00C15DC1">
        <w:rPr>
          <w:sz w:val="28"/>
          <w:szCs w:val="28"/>
          <w:lang w:eastAsia="ru-RU"/>
        </w:rPr>
        <w:t xml:space="preserve"> </w:t>
      </w:r>
      <w:r w:rsidRPr="00C15DC1">
        <w:rPr>
          <w:iCs/>
          <w:sz w:val="28"/>
          <w:szCs w:val="28"/>
          <w:lang w:eastAsia="ru-RU"/>
        </w:rPr>
        <w:t>получит</w:t>
      </w:r>
      <w:r w:rsidRPr="00C15DC1">
        <w:rPr>
          <w:sz w:val="28"/>
          <w:szCs w:val="28"/>
          <w:lang w:eastAsia="ru-RU"/>
        </w:rPr>
        <w:t xml:space="preserve"> </w:t>
      </w:r>
      <w:r w:rsidRPr="00C15DC1">
        <w:rPr>
          <w:iCs/>
          <w:sz w:val="28"/>
          <w:szCs w:val="28"/>
          <w:lang w:eastAsia="ru-RU"/>
        </w:rPr>
        <w:t>возможность</w:t>
      </w:r>
      <w:r w:rsidRPr="00C15DC1">
        <w:rPr>
          <w:sz w:val="28"/>
          <w:szCs w:val="28"/>
          <w:lang w:eastAsia="ru-RU"/>
        </w:rPr>
        <w:t xml:space="preserve">: </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xml:space="preserve">• овладеть координатным методом решения </w:t>
      </w:r>
      <w:r w:rsidRPr="00C15DC1">
        <w:rPr>
          <w:iCs/>
          <w:sz w:val="28"/>
          <w:szCs w:val="28"/>
          <w:lang w:eastAsia="ru-RU"/>
        </w:rPr>
        <w:t>задач на вычисления и доказательства;</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 xml:space="preserve">• приобрести опыт </w:t>
      </w:r>
      <w:r w:rsidRPr="00C15DC1">
        <w:rPr>
          <w:iCs/>
          <w:sz w:val="28"/>
          <w:szCs w:val="28"/>
          <w:lang w:eastAsia="ru-RU"/>
        </w:rPr>
        <w:t>использования компьютерных программ для анализа частных случаев взаимного расположения окружностей и прямых;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приобрести опыт выполнения проектов </w:t>
      </w:r>
      <w:r w:rsidRPr="00C15DC1">
        <w:rPr>
          <w:iCs/>
          <w:sz w:val="28"/>
          <w:szCs w:val="28"/>
          <w:lang w:eastAsia="ru-RU"/>
        </w:rPr>
        <w:t>на тему</w:t>
      </w:r>
      <w:r w:rsidRPr="00C15DC1">
        <w:rPr>
          <w:sz w:val="28"/>
          <w:szCs w:val="28"/>
          <w:lang w:eastAsia="ru-RU"/>
        </w:rPr>
        <w:t xml:space="preserve"> «</w:t>
      </w:r>
      <w:r w:rsidRPr="00C15DC1">
        <w:rPr>
          <w:iCs/>
          <w:sz w:val="28"/>
          <w:szCs w:val="28"/>
          <w:lang w:eastAsia="ru-RU"/>
        </w:rPr>
        <w:t>Применение координатного метода при решении задач на вычисления и доказательства</w:t>
      </w:r>
      <w:r w:rsidRPr="00C15DC1">
        <w:rPr>
          <w:sz w:val="28"/>
          <w:szCs w:val="28"/>
          <w:lang w:eastAsia="ru-RU"/>
        </w:rPr>
        <w:t>».</w:t>
      </w:r>
    </w:p>
    <w:p w:rsidR="00FA457A" w:rsidRPr="00C15DC1" w:rsidRDefault="00FA457A" w:rsidP="00C15DC1">
      <w:pPr>
        <w:suppressAutoHyphens w:val="0"/>
        <w:spacing w:line="360" w:lineRule="auto"/>
        <w:ind w:firstLine="454"/>
        <w:contextualSpacing/>
        <w:jc w:val="both"/>
        <w:outlineLvl w:val="0"/>
        <w:rPr>
          <w:bCs/>
          <w:sz w:val="28"/>
          <w:szCs w:val="28"/>
          <w:lang w:eastAsia="en-US"/>
        </w:rPr>
      </w:pPr>
      <w:r w:rsidRPr="00C15DC1">
        <w:rPr>
          <w:bCs/>
          <w:sz w:val="28"/>
          <w:szCs w:val="28"/>
          <w:lang w:eastAsia="en-US"/>
        </w:rPr>
        <w:t>Векторы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вычислять скалярное произведение векторов, находить угол между векторами</w:t>
      </w:r>
      <w:r w:rsidRPr="00C15DC1">
        <w:rPr>
          <w:bCs/>
          <w:sz w:val="28"/>
          <w:szCs w:val="28"/>
          <w:lang w:eastAsia="ru-RU"/>
        </w:rPr>
        <w:t>, у</w:t>
      </w:r>
      <w:r w:rsidRPr="00C15DC1">
        <w:rPr>
          <w:sz w:val="28"/>
          <w:szCs w:val="28"/>
          <w:lang w:eastAsia="ru-RU"/>
        </w:rPr>
        <w:t>ста</w:t>
      </w:r>
      <w:r w:rsidRPr="00C15DC1">
        <w:rPr>
          <w:bCs/>
          <w:sz w:val="28"/>
          <w:szCs w:val="28"/>
          <w:lang w:eastAsia="ru-RU"/>
        </w:rPr>
        <w:t>н</w:t>
      </w:r>
      <w:r w:rsidRPr="00C15DC1">
        <w:rPr>
          <w:sz w:val="28"/>
          <w:szCs w:val="28"/>
          <w:lang w:eastAsia="ru-RU"/>
        </w:rPr>
        <w:t>авливать перпендикулярность прямых.</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iCs/>
          <w:sz w:val="28"/>
          <w:szCs w:val="28"/>
          <w:lang w:eastAsia="ru-RU"/>
        </w:rPr>
        <w:t>Выпускник</w:t>
      </w:r>
      <w:r w:rsidRPr="00C15DC1">
        <w:rPr>
          <w:sz w:val="28"/>
          <w:szCs w:val="28"/>
          <w:lang w:eastAsia="ru-RU"/>
        </w:rPr>
        <w:t xml:space="preserve"> </w:t>
      </w:r>
      <w:r w:rsidRPr="00C15DC1">
        <w:rPr>
          <w:iCs/>
          <w:sz w:val="28"/>
          <w:szCs w:val="28"/>
          <w:lang w:eastAsia="ru-RU"/>
        </w:rPr>
        <w:t>получит</w:t>
      </w:r>
      <w:r w:rsidRPr="00C15DC1">
        <w:rPr>
          <w:sz w:val="28"/>
          <w:szCs w:val="28"/>
          <w:lang w:eastAsia="ru-RU"/>
        </w:rPr>
        <w:t xml:space="preserve"> </w:t>
      </w:r>
      <w:r w:rsidRPr="00C15DC1">
        <w:rPr>
          <w:iCs/>
          <w:sz w:val="28"/>
          <w:szCs w:val="28"/>
          <w:lang w:eastAsia="ru-RU"/>
        </w:rPr>
        <w:t>возможность</w:t>
      </w:r>
      <w:r w:rsidRPr="00C15DC1">
        <w:rPr>
          <w:sz w:val="28"/>
          <w:szCs w:val="28"/>
          <w:lang w:eastAsia="ru-RU"/>
        </w:rPr>
        <w:t>:</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овладеть </w:t>
      </w:r>
      <w:r w:rsidRPr="00C15DC1">
        <w:rPr>
          <w:iCs/>
          <w:sz w:val="28"/>
          <w:szCs w:val="28"/>
          <w:lang w:eastAsia="ru-RU"/>
        </w:rPr>
        <w:t>векторным методом для решения задач на вычисления и доказательства</w:t>
      </w:r>
      <w:r w:rsidRPr="00C15DC1">
        <w:rPr>
          <w:sz w:val="28"/>
          <w:szCs w:val="28"/>
          <w:lang w:eastAsia="ru-RU"/>
        </w:rPr>
        <w:t>;</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 xml:space="preserve">• приобрести опыт выполнения проектов </w:t>
      </w:r>
      <w:r w:rsidRPr="00C15DC1">
        <w:rPr>
          <w:iCs/>
          <w:sz w:val="28"/>
          <w:szCs w:val="28"/>
          <w:lang w:eastAsia="ru-RU"/>
        </w:rPr>
        <w:t>на тему</w:t>
      </w:r>
      <w:r w:rsidRPr="00C15DC1">
        <w:rPr>
          <w:sz w:val="28"/>
          <w:szCs w:val="28"/>
          <w:lang w:eastAsia="ru-RU"/>
        </w:rPr>
        <w:t xml:space="preserve"> «</w:t>
      </w:r>
      <w:r w:rsidRPr="00C15DC1">
        <w:rPr>
          <w:iCs/>
          <w:sz w:val="28"/>
          <w:szCs w:val="28"/>
          <w:lang w:eastAsia="ru-RU"/>
        </w:rPr>
        <w:t>применение векторного метода при решении задач на вычисления и доказательства</w:t>
      </w:r>
      <w:r w:rsidRPr="00C15DC1">
        <w:rPr>
          <w:sz w:val="28"/>
          <w:szCs w:val="28"/>
          <w:lang w:eastAsia="ru-RU"/>
        </w:rPr>
        <w:t>».</w:t>
      </w:r>
    </w:p>
    <w:p w:rsidR="00FA457A" w:rsidRPr="00C15DC1" w:rsidRDefault="00FA457A" w:rsidP="00C15DC1">
      <w:pPr>
        <w:widowControl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1.2.3.12. Информатика</w:t>
      </w:r>
    </w:p>
    <w:p w:rsidR="00FA457A" w:rsidRPr="00C15DC1" w:rsidRDefault="00FA457A" w:rsidP="00C15DC1">
      <w:pPr>
        <w:widowControl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Информация и способы её представления</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xml:space="preserve">• записывать в двоичной системе целые числа от 0 до 256; </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кодировать и декодировать тексты при известной кодовой таблице;</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использовать основные способы графического представления числовой информации.</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узнать о том, что любые данные можно описать, используя алфавит, содержащий только два символа, например 0 и 1;</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познакомиться с тем, как информация (данные) представляется в современных компьютерах;</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познакомиться с двоичной системой счисления;</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познакомиться с двоичным кодированием текстов и наиболее употребительными современными кодами.</w:t>
      </w:r>
    </w:p>
    <w:p w:rsidR="00FA457A" w:rsidRPr="00C15DC1" w:rsidRDefault="00FA457A" w:rsidP="00C15DC1">
      <w:pPr>
        <w:widowControl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Основы алгоритмической культуры</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использовать логические значения, операции и выражения с ними;</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 xml:space="preserve">• создавать и выполнять программы для решения несложных алгоритмических задач в выбранной среде программирования. </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познакомиться с использованием строк, деревьев, графов и с простейшими операциями с этими структурами;</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создавать программы для решения несложных задач, возникающих в процессе учебы и вне её.</w:t>
      </w:r>
    </w:p>
    <w:p w:rsidR="00FA457A" w:rsidRPr="00C15DC1" w:rsidRDefault="00FA457A" w:rsidP="00C15DC1">
      <w:pPr>
        <w:widowControl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Использование программных систем и сервисов</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 xml:space="preserve">базовым навыкам работы с компьютером; </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познакомиться с программными средствами для работы с аудио-визуальными данными и соответствующим понятийным аппаратом;</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научиться создавать текстовые документы, включающие рисунки и другие иллюстративные материалы, презентации и т. п.;</w:t>
      </w:r>
    </w:p>
    <w:p w:rsidR="00FA457A" w:rsidRPr="00C15DC1" w:rsidRDefault="00FA457A" w:rsidP="00C15DC1">
      <w:pPr>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C15DC1">
        <w:rPr>
          <w:sz w:val="28"/>
          <w:szCs w:val="28"/>
          <w:lang w:val="en-US" w:eastAsia="ru-RU"/>
        </w:rPr>
        <w:t> </w:t>
      </w:r>
      <w:r w:rsidRPr="00C15DC1">
        <w:rPr>
          <w:sz w:val="28"/>
          <w:szCs w:val="28"/>
          <w:lang w:eastAsia="ru-RU"/>
        </w:rPr>
        <w:t>д.).</w:t>
      </w:r>
    </w:p>
    <w:p w:rsidR="00FA457A" w:rsidRPr="00C15DC1" w:rsidRDefault="00FA457A" w:rsidP="00C15DC1">
      <w:pPr>
        <w:widowControl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Работа в информационном пространстве</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базовым навыкам и знаниям, необходимым для использования интернет-сервисов при решении учебных и внеучебных задач;</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организации своего личного пространства данных с использованием индивидуальных накопителей данных, интернет-сервисов и т. п.;</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 xml:space="preserve">основам соблюдения норм информационной этики и права. </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w:t>
      </w:r>
    </w:p>
    <w:p w:rsidR="00FA457A" w:rsidRPr="00C15DC1" w:rsidRDefault="00FA457A" w:rsidP="00C15DC1">
      <w:pPr>
        <w:widowControl w:val="0"/>
        <w:autoSpaceDE w:val="0"/>
        <w:autoSpaceDN w:val="0"/>
        <w:adjustRightInd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познакомиться с принципами устройства Интернета и сетевого взаимодействия между компьютерами, методами поиска в Интернете;</w:t>
      </w:r>
    </w:p>
    <w:p w:rsidR="00FA457A" w:rsidRPr="00C15DC1" w:rsidRDefault="00FA457A" w:rsidP="00C15DC1">
      <w:pPr>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A457A" w:rsidRPr="00C15DC1" w:rsidRDefault="00FA457A" w:rsidP="00C15DC1">
      <w:pPr>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FA457A" w:rsidRPr="00C15DC1" w:rsidRDefault="00FA457A" w:rsidP="00C15DC1">
      <w:pPr>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получить представление о тенденциях развития ИКТ.</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1.2.3.13. Физика</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bCs/>
          <w:sz w:val="28"/>
          <w:szCs w:val="28"/>
          <w:lang w:eastAsia="en-US"/>
        </w:rPr>
        <w:t>Механические явления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распознавать </w:t>
      </w:r>
      <w:r w:rsidRPr="00C15DC1">
        <w:rPr>
          <w:iCs/>
          <w:sz w:val="28"/>
          <w:szCs w:val="28"/>
          <w:lang w:eastAsia="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анализировать </w:t>
      </w:r>
      <w:r w:rsidRPr="00C15DC1">
        <w:rPr>
          <w:iCs/>
          <w:sz w:val="28"/>
          <w:szCs w:val="28"/>
          <w:lang w:eastAsia="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C15DC1">
        <w:rPr>
          <w:iCs/>
          <w:sz w:val="28"/>
          <w:szCs w:val="28"/>
          <w:lang w:val="en-US" w:eastAsia="ru-RU"/>
        </w:rPr>
        <w:t>I</w:t>
      </w:r>
      <w:r w:rsidRPr="00C15DC1">
        <w:rPr>
          <w:iCs/>
          <w:sz w:val="28"/>
          <w:szCs w:val="28"/>
          <w:lang w:eastAsia="ru-RU"/>
        </w:rPr>
        <w:t xml:space="preserve">, </w:t>
      </w:r>
      <w:r w:rsidRPr="00C15DC1">
        <w:rPr>
          <w:iCs/>
          <w:sz w:val="28"/>
          <w:szCs w:val="28"/>
          <w:lang w:val="en-US" w:eastAsia="ru-RU"/>
        </w:rPr>
        <w:t>II</w:t>
      </w:r>
      <w:r w:rsidRPr="00C15DC1">
        <w:rPr>
          <w:iCs/>
          <w:sz w:val="28"/>
          <w:szCs w:val="28"/>
          <w:lang w:eastAsia="ru-RU"/>
        </w:rPr>
        <w:t xml:space="preserve"> и </w:t>
      </w:r>
      <w:r w:rsidRPr="00C15DC1">
        <w:rPr>
          <w:iCs/>
          <w:sz w:val="28"/>
          <w:szCs w:val="28"/>
          <w:lang w:val="en-US" w:eastAsia="ru-RU"/>
        </w:rPr>
        <w:t>III</w:t>
      </w:r>
      <w:r w:rsidRPr="00C15DC1">
        <w:rPr>
          <w:iCs/>
          <w:sz w:val="28"/>
          <w:szCs w:val="28"/>
          <w:lang w:eastAsia="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FA457A" w:rsidRPr="00C15DC1" w:rsidRDefault="00FA457A" w:rsidP="00C15DC1">
      <w:pPr>
        <w:suppressAutoHyphens w:val="0"/>
        <w:spacing w:line="360" w:lineRule="auto"/>
        <w:ind w:firstLine="454"/>
        <w:contextualSpacing/>
        <w:jc w:val="both"/>
        <w:rPr>
          <w:bCs/>
          <w:iCs/>
          <w:sz w:val="28"/>
          <w:szCs w:val="28"/>
          <w:lang w:eastAsia="ru-RU"/>
        </w:rPr>
      </w:pPr>
      <w:r w:rsidRPr="00C15DC1">
        <w:rPr>
          <w:iCs/>
          <w:sz w:val="28"/>
          <w:szCs w:val="28"/>
          <w:lang w:eastAsia="ru-RU"/>
        </w:rPr>
        <w:t>• </w:t>
      </w:r>
      <w:r w:rsidRPr="00C15DC1">
        <w:rPr>
          <w:bCs/>
          <w:iCs/>
          <w:sz w:val="28"/>
          <w:szCs w:val="28"/>
          <w:lang w:eastAsia="ru-RU"/>
        </w:rPr>
        <w:t xml:space="preserve">различать основные признаки изученных физических моделей: </w:t>
      </w:r>
      <w:r w:rsidRPr="00C15DC1">
        <w:rPr>
          <w:iCs/>
          <w:sz w:val="28"/>
          <w:szCs w:val="28"/>
          <w:lang w:eastAsia="ru-RU"/>
        </w:rPr>
        <w:t>материальная точка, инерциальная система отсчёта;</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решать задачи, используя </w:t>
      </w:r>
      <w:r w:rsidRPr="00C15DC1">
        <w:rPr>
          <w:iCs/>
          <w:sz w:val="28"/>
          <w:szCs w:val="28"/>
          <w:lang w:eastAsia="ru-RU"/>
        </w:rPr>
        <w:t xml:space="preserve">физические законы (закон сохранения энергии, закон всемирного тяготения, принцип суперпозиции сил, </w:t>
      </w:r>
      <w:r w:rsidRPr="00C15DC1">
        <w:rPr>
          <w:iCs/>
          <w:sz w:val="28"/>
          <w:szCs w:val="28"/>
          <w:lang w:val="en-US" w:eastAsia="ru-RU"/>
        </w:rPr>
        <w:t>I</w:t>
      </w:r>
      <w:r w:rsidRPr="00C15DC1">
        <w:rPr>
          <w:iCs/>
          <w:sz w:val="28"/>
          <w:szCs w:val="28"/>
          <w:lang w:eastAsia="ru-RU"/>
        </w:rPr>
        <w:t xml:space="preserve">, </w:t>
      </w:r>
      <w:r w:rsidRPr="00C15DC1">
        <w:rPr>
          <w:iCs/>
          <w:sz w:val="28"/>
          <w:szCs w:val="28"/>
          <w:lang w:val="en-US" w:eastAsia="ru-RU"/>
        </w:rPr>
        <w:t>II</w:t>
      </w:r>
      <w:r w:rsidRPr="00C15DC1">
        <w:rPr>
          <w:iCs/>
          <w:sz w:val="28"/>
          <w:szCs w:val="28"/>
          <w:lang w:eastAsia="ru-RU"/>
        </w:rPr>
        <w:t xml:space="preserve"> и </w:t>
      </w:r>
      <w:r w:rsidRPr="00C15DC1">
        <w:rPr>
          <w:iCs/>
          <w:sz w:val="28"/>
          <w:szCs w:val="28"/>
          <w:lang w:val="en-US" w:eastAsia="ru-RU"/>
        </w:rPr>
        <w:t>III</w:t>
      </w:r>
      <w:r w:rsidRPr="00C15DC1">
        <w:rPr>
          <w:iCs/>
          <w:sz w:val="28"/>
          <w:szCs w:val="28"/>
          <w:lang w:eastAsia="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sz w:val="28"/>
          <w:szCs w:val="28"/>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C15DC1">
        <w:rPr>
          <w:iCs/>
          <w:sz w:val="28"/>
          <w:szCs w:val="28"/>
          <w:lang w:eastAsia="ru-RU"/>
        </w:rPr>
        <w:t xml:space="preserve"> оценивать реальность полученного значения физической величины.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iCs/>
          <w:sz w:val="28"/>
          <w:szCs w:val="28"/>
          <w:lang w:eastAsia="ru-RU"/>
        </w:rPr>
      </w:pPr>
      <w:r w:rsidRPr="00C15DC1">
        <w:rPr>
          <w:rFonts w:eastAsia="@Arial Unicode MS"/>
          <w:sz w:val="28"/>
          <w:szCs w:val="28"/>
          <w:lang w:eastAsia="ru-RU"/>
        </w:rPr>
        <w:t>Тепловые явления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распознавать тепловые </w:t>
      </w:r>
      <w:r w:rsidRPr="00C15DC1">
        <w:rPr>
          <w:iCs/>
          <w:sz w:val="28"/>
          <w:szCs w:val="28"/>
          <w:lang w:eastAsia="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C15DC1">
        <w:rPr>
          <w:sz w:val="28"/>
          <w:szCs w:val="28"/>
          <w:lang w:eastAsia="ru-RU"/>
        </w:rPr>
        <w:t xml:space="preserve"> </w:t>
      </w:r>
      <w:r w:rsidRPr="00C15DC1">
        <w:rPr>
          <w:iCs/>
          <w:sz w:val="28"/>
          <w:szCs w:val="28"/>
          <w:lang w:eastAsia="ru-RU"/>
        </w:rPr>
        <w:t>конденсация, плавление, кристаллизация, кипение, влажность воздуха, различные способы теплопередачи;</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анализировать </w:t>
      </w:r>
      <w:r w:rsidRPr="00C15DC1">
        <w:rPr>
          <w:iCs/>
          <w:sz w:val="28"/>
          <w:szCs w:val="28"/>
          <w:lang w:eastAsia="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различать основные признаки моделей</w:t>
      </w:r>
      <w:r w:rsidRPr="00C15DC1">
        <w:rPr>
          <w:iCs/>
          <w:sz w:val="28"/>
          <w:szCs w:val="28"/>
          <w:lang w:eastAsia="ru-RU"/>
        </w:rPr>
        <w:t xml:space="preserve"> строения газов, жидкостей и твёрдых тел;</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решать задачи, используя</w:t>
      </w:r>
      <w:r w:rsidRPr="00C15DC1">
        <w:rPr>
          <w:iCs/>
          <w:sz w:val="28"/>
          <w:szCs w:val="28"/>
          <w:lang w:eastAsia="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приводить примеры практического использования физических знаний о тепловых явлениях;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приёмам поиска и формулировки доказательств выдвинутых гипотез и теоретических выводов на основе эмпирически установленных фактов;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C15DC1">
        <w:rPr>
          <w:iCs/>
          <w:sz w:val="28"/>
          <w:szCs w:val="28"/>
          <w:lang w:eastAsia="ru-RU"/>
        </w:rPr>
        <w:t>и оценивать реальность полученного значения физической величины</w:t>
      </w:r>
      <w:r w:rsidRPr="00C15DC1">
        <w:rPr>
          <w:sz w:val="28"/>
          <w:szCs w:val="28"/>
          <w:lang w:eastAsia="ru-RU"/>
        </w:rPr>
        <w:t>.</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Электрические и магнитные явления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распознавать электромагнитные </w:t>
      </w:r>
      <w:r w:rsidRPr="00C15DC1">
        <w:rPr>
          <w:iCs/>
          <w:sz w:val="28"/>
          <w:szCs w:val="28"/>
          <w:lang w:eastAsia="ru-RU"/>
        </w:rPr>
        <w:t xml:space="preserve">явления и объяснять на основе имеющихся знаний основные свойства или условия протекания этих явлений: </w:t>
      </w:r>
      <w:r w:rsidRPr="00C15DC1">
        <w:rPr>
          <w:sz w:val="28"/>
          <w:szCs w:val="28"/>
          <w:lang w:eastAsia="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A457A" w:rsidRPr="00C15DC1" w:rsidRDefault="00FA457A" w:rsidP="00C15DC1">
      <w:pPr>
        <w:tabs>
          <w:tab w:val="num" w:pos="426"/>
        </w:tabs>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анализировать </w:t>
      </w:r>
      <w:r w:rsidRPr="00C15DC1">
        <w:rPr>
          <w:iCs/>
          <w:sz w:val="28"/>
          <w:szCs w:val="28"/>
          <w:lang w:eastAsia="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решать задачи, используя </w:t>
      </w:r>
      <w:r w:rsidRPr="00C15DC1">
        <w:rPr>
          <w:iCs/>
          <w:sz w:val="28"/>
          <w:szCs w:val="28"/>
          <w:lang w:eastAsia="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приводить примеры практического использования физических знаний о электромагнитных явлениях;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C15DC1">
        <w:rPr>
          <w:iCs/>
          <w:sz w:val="28"/>
          <w:szCs w:val="28"/>
          <w:lang w:eastAsia="ru-RU"/>
        </w:rPr>
        <w:t>—</w:t>
      </w:r>
      <w:r w:rsidRPr="00C15DC1">
        <w:rPr>
          <w:sz w:val="28"/>
          <w:szCs w:val="28"/>
          <w:lang w:eastAsia="ru-RU"/>
        </w:rPr>
        <w:t>Ленца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C15DC1">
        <w:rPr>
          <w:iCs/>
          <w:sz w:val="28"/>
          <w:szCs w:val="28"/>
          <w:lang w:eastAsia="ru-RU"/>
        </w:rPr>
        <w:t>и оценивать реальность полученного значения физической величины.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Квантовые явления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tabs>
          <w:tab w:val="left" w:pos="426"/>
        </w:tabs>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распознавать квантовые </w:t>
      </w:r>
      <w:r w:rsidRPr="00C15DC1">
        <w:rPr>
          <w:iCs/>
          <w:sz w:val="28"/>
          <w:szCs w:val="28"/>
          <w:lang w:eastAsia="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FA457A" w:rsidRPr="00C15DC1" w:rsidRDefault="00FA457A" w:rsidP="00C15DC1">
      <w:pPr>
        <w:tabs>
          <w:tab w:val="left" w:pos="426"/>
        </w:tabs>
        <w:suppressAutoHyphens w:val="0"/>
        <w:spacing w:line="360" w:lineRule="auto"/>
        <w:ind w:firstLine="454"/>
        <w:contextualSpacing/>
        <w:jc w:val="both"/>
        <w:rPr>
          <w:iCs/>
          <w:sz w:val="28"/>
          <w:szCs w:val="28"/>
          <w:lang w:eastAsia="ru-RU"/>
        </w:rPr>
      </w:pPr>
      <w:r w:rsidRPr="00C15DC1">
        <w:rPr>
          <w:iCs/>
          <w:sz w:val="28"/>
          <w:szCs w:val="28"/>
          <w:lang w:eastAsia="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FA457A" w:rsidRPr="00C15DC1" w:rsidRDefault="00FA457A" w:rsidP="00C15DC1">
      <w:pPr>
        <w:tabs>
          <w:tab w:val="num" w:pos="426"/>
        </w:tabs>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анализировать </w:t>
      </w:r>
      <w:r w:rsidRPr="00C15DC1">
        <w:rPr>
          <w:iCs/>
          <w:sz w:val="28"/>
          <w:szCs w:val="28"/>
          <w:lang w:eastAsia="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A457A" w:rsidRPr="00C15DC1" w:rsidRDefault="00FA457A" w:rsidP="00C15DC1">
      <w:pPr>
        <w:tabs>
          <w:tab w:val="left" w:pos="426"/>
        </w:tabs>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bCs/>
          <w:iCs/>
          <w:sz w:val="28"/>
          <w:szCs w:val="28"/>
          <w:lang w:eastAsia="ru-RU"/>
        </w:rPr>
        <w:t xml:space="preserve">различать основные признаки </w:t>
      </w:r>
      <w:r w:rsidRPr="00C15DC1">
        <w:rPr>
          <w:iCs/>
          <w:sz w:val="28"/>
          <w:szCs w:val="28"/>
          <w:lang w:eastAsia="ru-RU"/>
        </w:rPr>
        <w:t>планетарной модели атома, нуклонной модели атомного ядра;</w:t>
      </w:r>
    </w:p>
    <w:p w:rsidR="00FA457A" w:rsidRPr="00C15DC1" w:rsidRDefault="00FA457A" w:rsidP="00C15DC1">
      <w:pPr>
        <w:tabs>
          <w:tab w:val="left" w:pos="426"/>
        </w:tabs>
        <w:suppressAutoHyphens w:val="0"/>
        <w:spacing w:line="360" w:lineRule="auto"/>
        <w:ind w:firstLine="454"/>
        <w:contextualSpacing/>
        <w:jc w:val="both"/>
        <w:rPr>
          <w:iCs/>
          <w:sz w:val="28"/>
          <w:szCs w:val="28"/>
          <w:lang w:eastAsia="ru-RU"/>
        </w:rPr>
      </w:pPr>
      <w:r w:rsidRPr="00C15DC1">
        <w:rPr>
          <w:iCs/>
          <w:sz w:val="28"/>
          <w:szCs w:val="28"/>
          <w:lang w:eastAsia="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FA457A" w:rsidRPr="00C15DC1" w:rsidRDefault="00FA457A" w:rsidP="00C15DC1">
      <w:pPr>
        <w:widowControl w:val="0"/>
        <w:tabs>
          <w:tab w:val="left" w:pos="709"/>
        </w:tabs>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FA457A" w:rsidRPr="00C15DC1" w:rsidRDefault="00FA457A" w:rsidP="00C15DC1">
      <w:pPr>
        <w:tabs>
          <w:tab w:val="left" w:pos="426"/>
        </w:tabs>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соотносить энергию связи атомных ядер с дефектом массы;</w:t>
      </w:r>
    </w:p>
    <w:p w:rsidR="00FA457A" w:rsidRPr="00C15DC1" w:rsidRDefault="00FA457A" w:rsidP="00C15DC1">
      <w:pPr>
        <w:tabs>
          <w:tab w:val="left" w:pos="426"/>
        </w:tabs>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 xml:space="preserve">приводить примеры влияния радиоактивных излучений на живые организмы; понимать </w:t>
      </w:r>
      <w:r w:rsidRPr="00C15DC1">
        <w:rPr>
          <w:iCs/>
          <w:sz w:val="28"/>
          <w:szCs w:val="28"/>
          <w:lang w:eastAsia="ru-RU"/>
        </w:rPr>
        <w:t>принцип действия дозиметра;</w:t>
      </w:r>
    </w:p>
    <w:p w:rsidR="00FA457A" w:rsidRPr="00C15DC1" w:rsidRDefault="00FA457A" w:rsidP="00C15DC1">
      <w:pPr>
        <w:tabs>
          <w:tab w:val="left" w:pos="426"/>
        </w:tabs>
        <w:suppressAutoHyphens w:val="0"/>
        <w:spacing w:line="360" w:lineRule="auto"/>
        <w:ind w:firstLine="454"/>
        <w:contextualSpacing/>
        <w:jc w:val="both"/>
        <w:rPr>
          <w:iCs/>
          <w:sz w:val="28"/>
          <w:szCs w:val="28"/>
          <w:lang w:eastAsia="ru-RU"/>
        </w:rPr>
      </w:pPr>
      <w:r w:rsidRPr="00C15DC1">
        <w:rPr>
          <w:iCs/>
          <w:sz w:val="28"/>
          <w:szCs w:val="28"/>
          <w:lang w:eastAsia="ru-RU"/>
        </w:rPr>
        <w:t>• </w:t>
      </w:r>
      <w:r w:rsidRPr="00C15DC1">
        <w:rPr>
          <w:sz w:val="28"/>
          <w:szCs w:val="28"/>
          <w:lang w:eastAsia="ru-RU"/>
        </w:rPr>
        <w:t>понимать экологические проблемы, возникающие при использовании атомных электростанций, и пути решения этих проблем,</w:t>
      </w:r>
      <w:r w:rsidRPr="00C15DC1">
        <w:rPr>
          <w:iCs/>
          <w:sz w:val="28"/>
          <w:szCs w:val="28"/>
          <w:lang w:eastAsia="ru-RU"/>
        </w:rPr>
        <w:t xml:space="preserve"> </w:t>
      </w:r>
      <w:r w:rsidRPr="00C15DC1">
        <w:rPr>
          <w:sz w:val="28"/>
          <w:szCs w:val="28"/>
          <w:lang w:eastAsia="ru-RU"/>
        </w:rPr>
        <w:t>перспективы использования управляемого термоядерного синтеза.</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1.2.3.14. Биология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Живые организмы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соблюдать правила работы в кабинете биологии, с биологическими приборами и инструментами;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выделять эстетические достоинства объектов живой природы;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осознанно соблюдать основные принципы и правила отношения к живой природе;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выбирать целевые и смысловые установки в своих действиях и поступках по отношению к живой природе.</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Человек и его здоровье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особенности строения и процессов жизнедеятельности организма человека, их практическую значимость;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выделять эстетические достоинства человеческого тела;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реализовывать установки здорового образа жизни;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ориентироваться в системе моральных норм и ценностей по отношению к собственному здоровью и здоровью других людей;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Общие биологические закономерности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общие биологические закономерности, их практическую значимость;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анализировать и оценивать последствия деятельности человека в природе.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выдвигать гипотезы о возможных последствиях деятельности человека в экосистемах и биосфере;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аргументировать свою точку зрения в ходе дискуссии по обсуждению глобальных экологических проблем.</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1.2.3.15. Химия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Основные понятия химии (уровень атомно-молекулярных представлений)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w:t>
      </w:r>
      <w:r w:rsidRPr="00C15DC1">
        <w:rPr>
          <w:sz w:val="28"/>
          <w:szCs w:val="28"/>
          <w:lang w:val="en-US" w:eastAsia="ru-RU"/>
        </w:rPr>
        <w:t> </w:t>
      </w:r>
      <w:r w:rsidRPr="00C15DC1">
        <w:rPr>
          <w:sz w:val="28"/>
          <w:szCs w:val="28"/>
          <w:lang w:eastAsia="ru-RU"/>
        </w:rPr>
        <w:t>описывать свойства твёрдых, жидких, газообразных веществ, выделяя их существенные признаки;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изображать состав простейших веществ с помощью химических формул и сущность химических реакций с помощью химических уравнений;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сравнивать по составу оксиды, основания, кислоты, соли;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классифицировать оксиды и основания по свойствам, кислоты и соли по составу;</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описывать состав, свойства и значение (в природе и практической деятельности человека) простых веществ — кислорода и водорода;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пользоваться лабораторным оборудованием и химической посудой;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грамотно обращаться с веществами в повседневной жизни;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осознавать необходимость соблюдения правил экологически безопасного поведения в окружающей природной среде;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Периодический закон и периодическая система химических элементов Д. И. Менделеева. Строение вещества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раскрывать смысл периодического закона Д. И. Менделеева;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описывать и характеризовать табличную форму периодической системы химических элементов;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различать виды химической связи: ионную, ковалентную полярную, ковалентную неполярную и металлическую;</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изображать электронно-ионные формулы веществ, образованных химическими связями разного вида;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выявлять зависимость свойств веществ от строения их кристаллических решёток: ионных, атомных, молекулярных, металлических;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осознавать научные открытия как результат длительных наблюдений, опытов, научной полемики, преодоления трудностей и сомнений.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осознавать значение теоретических знаний для практической деятельности человека;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описывать изученные объекты как системы, применяя логику системного анализа;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Многообразие химических реакций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объяснять суть химических процессов и их принципиальное отличие от физических;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называть признаки и условия протекания химических реакций;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называть факторы, влияющие на скорость химических реакций;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называть факторы, влияющие на смещение химического равновесия;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составлять уравнения реакций, соответствующих последовательности («цепочке») превращений неорганических веществ различных классов;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выявлять в процессе эксперимента признаки, свидетельствующие о протекании химической реакции;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приготовлять растворы с определённой массовой долей растворённого вещества;</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определять характер среды водных растворов кислот и щелочей по изменению окраски индикаторов;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проводить качественные реакции, подтверждающие наличие в водных растворах веществ отдельных катионов и анионов.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составлять молекулярные и полные ионные уравнения по сокращённым ионным уравнениям;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приводить примеры реакций, подтверждающих существование взаимосвязи между основными классами неорганических веществ;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прогнозировать результаты воздействия различных факторов на изменение скорости химической реакции;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прогнозировать результаты воздействия различных факторов на смещение химического равновесия.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Многообразие веществ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составлять формулы веществ по их названиям;</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определять валентность и степень окисления элементов в веществах;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называть общие химические свойства, характерные для групп оксидов: кислотных, оснóвных, амфотерных;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называть общие химические свойства, характерные для каждого из классов неорганических веществ: кислот, оснований, солей;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приводить примеры реакций, подтверждающих химические свойства неорганических веществ: оксидов, кислот, оснований и солей;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определять вещество-окислитель и вещество-восстановитель в окислительно-восстановительных реакциях;</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составлять окислительно-восстановительный баланс (для изученных реакций) по предложенным схемам реакций;</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проводить лабораторные опыты, подтверждающие химические свойства основных классов неорганических веществ;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прогнозировать химические свойства веществ на основе их состава и строения;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выявлять существование генетической взаимосвязи между веществами в ряду: простое вещество — оксид — гидроксид — соль;</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характеризовать особые свойства концентрированных серной и азотной кислот;</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приводить примеры уравнений реакций, лежащих в основе промышленных способов получения аммиака, серной кислоты, чугуна и стали;</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описывать физические и химические процессы, являющиеся частью круговорота веществ в природе;</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iCs/>
          <w:sz w:val="28"/>
          <w:szCs w:val="28"/>
          <w:lang w:eastAsia="ru-RU"/>
        </w:rPr>
        <w:t>• </w:t>
      </w:r>
      <w:r w:rsidRPr="00C15DC1">
        <w:rPr>
          <w:sz w:val="28"/>
          <w:szCs w:val="28"/>
          <w:lang w:eastAsia="ru-RU"/>
        </w:rPr>
        <w:t>организовывать, проводить ученические проекты по исследованию свойств веществ, имеющих важное практическое значение.</w:t>
      </w:r>
    </w:p>
    <w:p w:rsidR="00FA457A" w:rsidRPr="00C15DC1" w:rsidRDefault="00FA457A" w:rsidP="00C15DC1">
      <w:pPr>
        <w:suppressAutoHyphens w:val="0"/>
        <w:spacing w:line="360" w:lineRule="auto"/>
        <w:ind w:firstLine="454"/>
        <w:contextualSpacing/>
        <w:jc w:val="both"/>
        <w:outlineLvl w:val="0"/>
        <w:rPr>
          <w:sz w:val="28"/>
          <w:szCs w:val="28"/>
          <w:lang w:eastAsia="en-US"/>
        </w:rPr>
      </w:pPr>
    </w:p>
    <w:p w:rsidR="00FA457A" w:rsidRPr="00C15DC1" w:rsidRDefault="00FA457A" w:rsidP="00C15DC1">
      <w:pPr>
        <w:suppressAutoHyphens w:val="0"/>
        <w:spacing w:line="360" w:lineRule="auto"/>
        <w:ind w:firstLine="454"/>
        <w:contextualSpacing/>
        <w:jc w:val="both"/>
        <w:outlineLvl w:val="0"/>
        <w:rPr>
          <w:sz w:val="28"/>
          <w:szCs w:val="28"/>
          <w:lang w:eastAsia="en-US"/>
        </w:rPr>
      </w:pP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1.2.3.16. Искусство.  Изобразительное искусство</w:t>
      </w:r>
    </w:p>
    <w:p w:rsidR="00FA457A" w:rsidRPr="00C15DC1" w:rsidRDefault="00FA457A" w:rsidP="00C15DC1">
      <w:pPr>
        <w:suppressAutoHyphens w:val="0"/>
        <w:spacing w:line="360" w:lineRule="auto"/>
        <w:ind w:firstLine="454"/>
        <w:contextualSpacing/>
        <w:jc w:val="both"/>
        <w:outlineLvl w:val="0"/>
        <w:rPr>
          <w:iCs/>
          <w:sz w:val="28"/>
          <w:szCs w:val="28"/>
          <w:lang w:eastAsia="en-US"/>
        </w:rPr>
      </w:pPr>
      <w:r w:rsidRPr="00C15DC1">
        <w:rPr>
          <w:iCs/>
          <w:sz w:val="28"/>
          <w:szCs w:val="28"/>
          <w:lang w:eastAsia="en-US"/>
        </w:rPr>
        <w:t>Роль искусства и художественной деятельности в жизни человека и общества</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bCs/>
          <w:iCs/>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bCs/>
          <w:sz w:val="28"/>
          <w:szCs w:val="28"/>
          <w:lang w:eastAsia="ru-RU"/>
        </w:rPr>
      </w:pPr>
      <w:r w:rsidRPr="00C15DC1">
        <w:rPr>
          <w:iCs/>
          <w:sz w:val="28"/>
          <w:szCs w:val="28"/>
          <w:lang w:eastAsia="ru-RU"/>
        </w:rPr>
        <w:t>• </w:t>
      </w:r>
      <w:r w:rsidRPr="00C15DC1">
        <w:rPr>
          <w:bCs/>
          <w:sz w:val="28"/>
          <w:szCs w:val="28"/>
          <w:lang w:eastAsia="ru-RU"/>
        </w:rPr>
        <w:t xml:space="preserve">понимать роль и место </w:t>
      </w:r>
      <w:r w:rsidRPr="00C15DC1">
        <w:rPr>
          <w:sz w:val="28"/>
          <w:szCs w:val="28"/>
          <w:lang w:eastAsia="ru-RU"/>
        </w:rPr>
        <w:t>искусства в развитии культуры, ориентироваться в связях искусства с наукой и религией;</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bCs/>
          <w:sz w:val="28"/>
          <w:szCs w:val="28"/>
          <w:lang w:eastAsia="en-US"/>
        </w:rPr>
        <w:t xml:space="preserve">осознавать </w:t>
      </w:r>
      <w:r w:rsidRPr="00C15DC1">
        <w:rPr>
          <w:sz w:val="28"/>
          <w:szCs w:val="28"/>
          <w:lang w:eastAsia="en-US"/>
        </w:rPr>
        <w:t>потенциал искусства в познании мира, в формировании отношения к человеку, природным и социальным явлениям;</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понимать роль искусства в создании материальной среды обитания человека;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выделять и анализировать авторскую концепцию художественного образа в произведении искусства;</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различать произведения разных эпох, художественных стилей;</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iCs/>
          <w:sz w:val="28"/>
          <w:szCs w:val="28"/>
          <w:lang w:eastAsia="ru-RU"/>
        </w:rPr>
        <w:t>• различать работы великих мастеров по художественной манере (по манере письма).</w:t>
      </w: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1.2.3.17. Искусство.  Музыка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Музыка как вид искусства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FA457A" w:rsidRPr="00C15DC1" w:rsidRDefault="00FA457A" w:rsidP="00C15DC1">
      <w:pPr>
        <w:widowControl w:val="0"/>
        <w:suppressAutoHyphens w:val="0"/>
        <w:autoSpaceDE w:val="0"/>
        <w:autoSpaceDN w:val="0"/>
        <w:adjustRightInd w:val="0"/>
        <w:spacing w:line="360" w:lineRule="auto"/>
        <w:contextualSpacing/>
        <w:jc w:val="both"/>
        <w:outlineLvl w:val="0"/>
        <w:rPr>
          <w:sz w:val="28"/>
          <w:szCs w:val="28"/>
          <w:lang w:eastAsia="en-US"/>
        </w:rPr>
      </w:pP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1.2.3.18. Технология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iCs/>
          <w:sz w:val="28"/>
          <w:szCs w:val="28"/>
          <w:lang w:eastAsia="ru-RU"/>
        </w:rPr>
        <w:t>Индустриальные технологии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iCs/>
          <w:sz w:val="28"/>
          <w:szCs w:val="28"/>
          <w:lang w:eastAsia="ru-RU"/>
        </w:rPr>
        <w:t>Технологии обработки конструкционных и поделочных материалов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находить в учебной литературе сведения, необходимые для конструирования объекта и осуществления выбранной технологии;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читать технические рисунки, эскизы, чертежи, схемы;</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выполнять в масштабе и правильно оформлять технические рисунки и эскизы разрабатываемых объектов;</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осуществлять технологические процессы создания или ремонта материальных объектов.</w:t>
      </w:r>
    </w:p>
    <w:p w:rsidR="00FA457A" w:rsidRPr="00C15DC1" w:rsidRDefault="00FA457A" w:rsidP="00C15DC1">
      <w:pPr>
        <w:suppressAutoHyphens w:val="0"/>
        <w:spacing w:line="360" w:lineRule="auto"/>
        <w:ind w:firstLine="454"/>
        <w:contextualSpacing/>
        <w:jc w:val="both"/>
        <w:rPr>
          <w:iCs/>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осуществлять технологические процессы создания или ремонта материальных объектов, имеющих инновационные элементы.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iCs/>
          <w:sz w:val="28"/>
          <w:szCs w:val="28"/>
          <w:lang w:eastAsia="ru-RU"/>
        </w:rPr>
      </w:pPr>
      <w:r w:rsidRPr="00C15DC1">
        <w:rPr>
          <w:iCs/>
          <w:sz w:val="28"/>
          <w:szCs w:val="28"/>
          <w:lang w:eastAsia="ru-RU"/>
        </w:rPr>
        <w:t>Электротехника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iCs/>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iCs/>
          <w:sz w:val="28"/>
          <w:szCs w:val="28"/>
          <w:lang w:eastAsia="ru-RU"/>
        </w:rPr>
      </w:pPr>
      <w:r w:rsidRPr="00C15DC1">
        <w:rPr>
          <w:rFonts w:eastAsia="@Arial Unicode M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осуществлять процессы сборки, регулировки или ремонта объектов, содержащих электрические цепи с элементами электроники и автоматики.</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iCs/>
          <w:sz w:val="28"/>
          <w:szCs w:val="28"/>
          <w:lang w:eastAsia="ru-RU"/>
        </w:rPr>
      </w:pPr>
      <w:r w:rsidRPr="00C15DC1">
        <w:rPr>
          <w:iCs/>
          <w:sz w:val="28"/>
          <w:szCs w:val="28"/>
          <w:lang w:eastAsia="ru-RU"/>
        </w:rPr>
        <w:t>Технологии ведения дома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iCs/>
          <w:sz w:val="28"/>
          <w:szCs w:val="28"/>
          <w:lang w:eastAsia="ru-RU"/>
        </w:rPr>
      </w:pPr>
      <w:r w:rsidRPr="00C15DC1">
        <w:rPr>
          <w:iCs/>
          <w:sz w:val="28"/>
          <w:szCs w:val="28"/>
          <w:lang w:eastAsia="ru-RU"/>
        </w:rPr>
        <w:t>Кулинария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iCs/>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iCs/>
          <w:sz w:val="28"/>
          <w:szCs w:val="28"/>
          <w:lang w:eastAsia="en-US"/>
        </w:rPr>
      </w:pPr>
      <w:r w:rsidRPr="00C15DC1">
        <w:rPr>
          <w:iCs/>
          <w:sz w:val="28"/>
          <w:szCs w:val="28"/>
          <w:lang w:eastAsia="en-US"/>
        </w:rPr>
        <w:t>• </w:t>
      </w:r>
      <w:r w:rsidRPr="00C15DC1">
        <w:rPr>
          <w:sz w:val="28"/>
          <w:szCs w:val="28"/>
          <w:lang w:eastAsia="en-US"/>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rFonts w:eastAsia="@Arial Unicode MS"/>
          <w:iCs/>
          <w:sz w:val="28"/>
          <w:szCs w:val="28"/>
          <w:lang w:eastAsia="ru-RU"/>
        </w:rPr>
      </w:pPr>
      <w:r w:rsidRPr="00C15DC1">
        <w:rPr>
          <w:rFonts w:eastAsia="@Arial Unicode M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составлять рацион питания на основе физиологических потребностей организма;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применять основные виды и способы консервирования и заготовки пищевых продуктов в домашних условиях;</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выполнять мероприятия по предотвращению негативного влияния техногенной сферы на окружающую среду и здоровье человека.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iCs/>
          <w:sz w:val="28"/>
          <w:szCs w:val="28"/>
          <w:lang w:eastAsia="ru-RU"/>
        </w:rPr>
      </w:pPr>
      <w:r w:rsidRPr="00C15DC1">
        <w:rPr>
          <w:iCs/>
          <w:sz w:val="28"/>
          <w:szCs w:val="28"/>
          <w:lang w:eastAsia="ru-RU"/>
        </w:rPr>
        <w:t>Сельскохозяйственные технологии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Технологии растениеводства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iCs/>
          <w:sz w:val="28"/>
          <w:szCs w:val="28"/>
          <w:lang w:eastAsia="en-US"/>
        </w:rPr>
      </w:pPr>
      <w:r w:rsidRPr="00C15DC1">
        <w:rPr>
          <w:iCs/>
          <w:sz w:val="28"/>
          <w:szCs w:val="28"/>
          <w:lang w:eastAsia="en-US"/>
        </w:rPr>
        <w:t>• </w:t>
      </w:r>
      <w:r w:rsidRPr="00C15DC1">
        <w:rPr>
          <w:sz w:val="28"/>
          <w:szCs w:val="28"/>
          <w:lang w:eastAsia="en-US"/>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FA457A" w:rsidRPr="00C15DC1" w:rsidRDefault="00FA457A" w:rsidP="00C15DC1">
      <w:pPr>
        <w:suppressAutoHyphens w:val="0"/>
        <w:spacing w:line="360" w:lineRule="auto"/>
        <w:ind w:firstLine="454"/>
        <w:contextualSpacing/>
        <w:jc w:val="both"/>
        <w:rPr>
          <w:iCs/>
          <w:sz w:val="28"/>
          <w:szCs w:val="28"/>
          <w:lang w:eastAsia="en-US"/>
        </w:rPr>
      </w:pPr>
      <w:r w:rsidRPr="00C15DC1">
        <w:rPr>
          <w:iCs/>
          <w:sz w:val="28"/>
          <w:szCs w:val="28"/>
          <w:lang w:eastAsia="en-US"/>
        </w:rPr>
        <w:t>• </w:t>
      </w:r>
      <w:r w:rsidRPr="00C15DC1">
        <w:rPr>
          <w:sz w:val="28"/>
          <w:szCs w:val="28"/>
          <w:lang w:eastAsia="en-US"/>
        </w:rPr>
        <w:t>планировать размещение культур на учебно-опытном участке и в личном подсобном хозяйстве с учётом севооборотов.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Выпускник получит возможность научиться: </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FA457A" w:rsidRPr="00C15DC1" w:rsidRDefault="00FA457A" w:rsidP="00C15DC1">
      <w:pPr>
        <w:suppressAutoHyphens w:val="0"/>
        <w:spacing w:line="360" w:lineRule="auto"/>
        <w:ind w:firstLine="454"/>
        <w:contextualSpacing/>
        <w:jc w:val="both"/>
        <w:outlineLvl w:val="0"/>
        <w:rPr>
          <w:sz w:val="28"/>
          <w:szCs w:val="28"/>
          <w:lang w:eastAsia="en-US"/>
        </w:rPr>
      </w:pP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1.2.3.19. Физическая культура</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bCs/>
          <w:sz w:val="28"/>
          <w:szCs w:val="28"/>
          <w:lang w:eastAsia="ru-RU"/>
        </w:rPr>
      </w:pPr>
      <w:r w:rsidRPr="00C15DC1">
        <w:rPr>
          <w:bCs/>
          <w:sz w:val="28"/>
          <w:szCs w:val="28"/>
          <w:lang w:eastAsia="ru-RU"/>
        </w:rPr>
        <w:t>Знания о физической культуре</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iCs/>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характеризовать</w:t>
      </w:r>
      <w:r w:rsidRPr="00C15DC1">
        <w:rPr>
          <w:sz w:val="28"/>
          <w:szCs w:val="28"/>
          <w:lang w:eastAsia="en-US"/>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A457A" w:rsidRPr="00C15DC1" w:rsidRDefault="00FA457A" w:rsidP="00C15DC1">
      <w:pPr>
        <w:suppressAutoHyphens w:val="0"/>
        <w:spacing w:line="360" w:lineRule="auto"/>
        <w:ind w:firstLine="454"/>
        <w:contextualSpacing/>
        <w:jc w:val="both"/>
        <w:outlineLvl w:val="0"/>
        <w:rPr>
          <w:sz w:val="28"/>
          <w:szCs w:val="28"/>
          <w:lang w:eastAsia="en-US"/>
        </w:rPr>
      </w:pPr>
    </w:p>
    <w:p w:rsidR="00FA457A" w:rsidRPr="00C15DC1" w:rsidRDefault="00FA457A" w:rsidP="00C15DC1">
      <w:pPr>
        <w:suppressAutoHyphens w:val="0"/>
        <w:spacing w:line="360" w:lineRule="auto"/>
        <w:ind w:firstLine="454"/>
        <w:contextualSpacing/>
        <w:jc w:val="both"/>
        <w:outlineLvl w:val="0"/>
        <w:rPr>
          <w:sz w:val="28"/>
          <w:szCs w:val="28"/>
          <w:lang w:eastAsia="en-US"/>
        </w:rPr>
      </w:pPr>
    </w:p>
    <w:p w:rsidR="00FA457A" w:rsidRPr="00C15DC1" w:rsidRDefault="00FA457A" w:rsidP="00C15DC1">
      <w:pPr>
        <w:suppressAutoHyphens w:val="0"/>
        <w:spacing w:line="360" w:lineRule="auto"/>
        <w:ind w:firstLine="454"/>
        <w:contextualSpacing/>
        <w:jc w:val="both"/>
        <w:outlineLvl w:val="0"/>
        <w:rPr>
          <w:sz w:val="28"/>
          <w:szCs w:val="28"/>
          <w:lang w:eastAsia="en-US"/>
        </w:rPr>
      </w:pPr>
      <w:r w:rsidRPr="00C15DC1">
        <w:rPr>
          <w:sz w:val="28"/>
          <w:szCs w:val="28"/>
          <w:lang w:eastAsia="en-US"/>
        </w:rPr>
        <w:t>1.2.3.20. Основы безопасности жизнедеятельности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прогнозировать возможность возникновения опасных и чрезвычайных ситуаций по их характерным признакам;</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Защита населения Российской Федерации от чрезвычайных ситуаций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РСЧС</w:t>
      </w:r>
      <w:r w:rsidRPr="00C15DC1">
        <w:rPr>
          <w:sz w:val="28"/>
          <w:szCs w:val="28"/>
          <w:vertAlign w:val="superscript"/>
          <w:lang w:eastAsia="en-US"/>
        </w:rPr>
        <w:footnoteReference w:id="1"/>
      </w:r>
      <w:r w:rsidRPr="00C15DC1">
        <w:rPr>
          <w:sz w:val="28"/>
          <w:szCs w:val="28"/>
          <w:vertAlign w:val="superscript"/>
          <w:lang w:eastAsia="en-US"/>
        </w:rPr>
        <w:t>:</w:t>
      </w:r>
      <w:r w:rsidRPr="00C15DC1">
        <w:rPr>
          <w:sz w:val="28"/>
          <w:szCs w:val="28"/>
          <w:lang w:eastAsia="en-US"/>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современных условиях; характеризовать и обосновывать основные обязанности граждан РФ в области гражданской обороны;</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основные мероприятия, которые проводятся в РФ, по защите населения от чрезвычайных ситуаций мирного и военного времени;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систему мониторинга и прогнозирования чрезвычайных ситуаций и основные мероприятия, которые она в себя включает;</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описывать существующую систему оповещения населения при угрозе возникновения чрезвычайной ситуации;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основные мероприятия, которые проводятся при аварийно-спасательных работах в очагах поражения;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описывать основные мероприятия, которые проводятся при выполнении неотложных работ;</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обсуждать тему «Ключевая роль МЧС России в формировании культуры безопасности жизнедеятельности у населения Российской Федерации»;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Основы противодействия терроризму и экстремизму в Российской Федерации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 xml:space="preserve">Выпускник научится: </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негативно относиться к любым видам террористической и экстремистской деятельности;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обосновывать значение культуры безопасности жизнедеятельности в противодействии идеологии терроризма и экстремизма;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основные меры уголовной ответственности за участие в террористической и экстремистской деятельности;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моделировать последовательность своих действий при угрозе террористического акта.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формировать индивидуальные основы правовой психологии для противостояния идеологии насилия;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формировать личные убеждения, способствующие профилактике вовлечения в террористическую деятельность;</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формировать индивидуальные качества, способствующие противодействию экстремизму и терроризму;</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Основы медицинских знаний и здорового образа жизни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Основы здорового образа жизни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Основы медицинских знаний и оказание первой помощи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научится: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различные повреждения и травмы, наиболее часто встречающиеся в быту, и их возможные последствия для здоровья;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возможные последствия неотложных состояний в случаях, если не будет своевременно оказана первая помощь;</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Выпускник получит возможность научиться: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A457A" w:rsidRPr="00C15DC1" w:rsidRDefault="00FA457A" w:rsidP="00C15DC1">
      <w:pPr>
        <w:suppressAutoHyphens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1.3. Система оценки достижения планируемых результатов</w:t>
      </w:r>
    </w:p>
    <w:p w:rsidR="00FA457A" w:rsidRPr="00C15DC1" w:rsidRDefault="00FA457A" w:rsidP="00C15DC1">
      <w:pPr>
        <w:suppressAutoHyphens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освоения основной образовательной программы основного общего образования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sz w:val="28"/>
          <w:szCs w:val="28"/>
          <w:lang w:eastAsia="ru-RU"/>
        </w:rPr>
      </w:pPr>
      <w:r w:rsidRPr="00C15DC1">
        <w:rPr>
          <w:sz w:val="28"/>
          <w:szCs w:val="28"/>
          <w:lang w:eastAsia="ru-RU"/>
        </w:rPr>
        <w:t>1.3.1. Общие положения</w:t>
      </w:r>
    </w:p>
    <w:p w:rsidR="00FA457A" w:rsidRPr="00C15DC1" w:rsidRDefault="00FA457A" w:rsidP="00C15DC1">
      <w:pPr>
        <w:widowControl w:val="0"/>
        <w:tabs>
          <w:tab w:val="left" w:pos="709"/>
          <w:tab w:val="center" w:pos="4677"/>
          <w:tab w:val="right" w:pos="9355"/>
        </w:tabs>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w:t>
      </w:r>
      <w:r w:rsidRPr="00C15DC1">
        <w:rPr>
          <w:color w:val="0000FF"/>
          <w:sz w:val="28"/>
          <w:szCs w:val="28"/>
          <w:lang w:eastAsia="ru-RU"/>
        </w:rPr>
        <w:t xml:space="preserve"> </w:t>
      </w:r>
      <w:r w:rsidRPr="00C15DC1">
        <w:rPr>
          <w:sz w:val="28"/>
          <w:szCs w:val="28"/>
          <w:lang w:eastAsia="ru-RU"/>
        </w:rPr>
        <w:t>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FA457A" w:rsidRPr="00C15DC1" w:rsidRDefault="00FA457A" w:rsidP="00C15DC1">
      <w:pPr>
        <w:spacing w:line="360" w:lineRule="auto"/>
        <w:contextualSpacing/>
        <w:jc w:val="both"/>
        <w:rPr>
          <w:sz w:val="28"/>
          <w:szCs w:val="28"/>
        </w:rPr>
      </w:pPr>
      <w:r w:rsidRPr="00C15DC1">
        <w:rPr>
          <w:sz w:val="28"/>
          <w:szCs w:val="28"/>
        </w:rPr>
        <w:t xml:space="preserve">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sz w:val="28"/>
          <w:szCs w:val="28"/>
          <w:lang w:eastAsia="ru-RU"/>
        </w:rPr>
        <w:t>Система оценки достижения планируемых результатов освоения основной образовательной программы</w:t>
      </w:r>
      <w:r w:rsidRPr="00C15DC1">
        <w:rPr>
          <w:i/>
          <w:sz w:val="28"/>
          <w:szCs w:val="28"/>
          <w:lang w:eastAsia="ru-RU"/>
        </w:rPr>
        <w:t xml:space="preserve"> </w:t>
      </w:r>
      <w:r w:rsidRPr="00C15DC1">
        <w:rPr>
          <w:sz w:val="28"/>
          <w:szCs w:val="28"/>
          <w:lang w:eastAsia="ru-RU"/>
        </w:rPr>
        <w:t xml:space="preserve">основного общего образования предполагает </w:t>
      </w:r>
      <w:r w:rsidRPr="00C15DC1">
        <w:rPr>
          <w:b/>
          <w:i/>
          <w:sz w:val="28"/>
          <w:szCs w:val="28"/>
          <w:lang w:eastAsia="ru-RU"/>
        </w:rPr>
        <w:t>комплексный подход к оценке результатов</w:t>
      </w:r>
      <w:r w:rsidRPr="00C15DC1">
        <w:rPr>
          <w:b/>
          <w:sz w:val="28"/>
          <w:szCs w:val="28"/>
          <w:lang w:eastAsia="ru-RU"/>
        </w:rPr>
        <w:t xml:space="preserve"> </w:t>
      </w:r>
      <w:r w:rsidRPr="00C15DC1">
        <w:rPr>
          <w:sz w:val="28"/>
          <w:szCs w:val="28"/>
          <w:lang w:eastAsia="ru-RU"/>
        </w:rPr>
        <w:t xml:space="preserve">образования, позволяющий вести оценку достижения обучающихся.  </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b/>
          <w:sz w:val="28"/>
          <w:szCs w:val="28"/>
          <w:lang w:eastAsia="ru-RU"/>
        </w:rPr>
      </w:pPr>
      <w:r w:rsidRPr="00C15DC1">
        <w:rPr>
          <w:b/>
          <w:sz w:val="28"/>
          <w:szCs w:val="28"/>
          <w:lang w:eastAsia="ru-RU"/>
        </w:rPr>
        <w:t>1.3.2. Особенности оценки личностных результатов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iCs/>
          <w:sz w:val="28"/>
          <w:szCs w:val="28"/>
          <w:lang w:eastAsia="ru-RU"/>
        </w:rPr>
      </w:pPr>
      <w:r w:rsidRPr="00C15DC1">
        <w:rPr>
          <w:bCs/>
          <w:iCs/>
          <w:sz w:val="28"/>
          <w:szCs w:val="28"/>
          <w:lang w:eastAsia="ru-RU"/>
        </w:rPr>
        <w:t xml:space="preserve">Основным </w:t>
      </w:r>
      <w:r w:rsidRPr="00C15DC1">
        <w:rPr>
          <w:b/>
          <w:bCs/>
          <w:iCs/>
          <w:sz w:val="28"/>
          <w:szCs w:val="28"/>
          <w:lang w:eastAsia="ru-RU"/>
        </w:rPr>
        <w:t>объектом</w:t>
      </w:r>
      <w:r w:rsidRPr="00C15DC1">
        <w:rPr>
          <w:bCs/>
          <w:iCs/>
          <w:sz w:val="28"/>
          <w:szCs w:val="28"/>
          <w:lang w:eastAsia="ru-RU"/>
        </w:rPr>
        <w:t xml:space="preserve"> оценки личностных результатов служит сформированность </w:t>
      </w:r>
      <w:r w:rsidRPr="00C15DC1">
        <w:rPr>
          <w:sz w:val="28"/>
          <w:szCs w:val="28"/>
          <w:lang w:eastAsia="ru-RU"/>
        </w:rPr>
        <w:t>универсальных учебных действий, включаемых в следующие три основных</w:t>
      </w:r>
      <w:r w:rsidRPr="00C15DC1">
        <w:rPr>
          <w:bCs/>
          <w:iCs/>
          <w:sz w:val="28"/>
          <w:szCs w:val="28"/>
          <w:lang w:eastAsia="ru-RU"/>
        </w:rPr>
        <w:t xml:space="preserve"> блока: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sz w:val="28"/>
          <w:szCs w:val="28"/>
          <w:lang w:eastAsia="ru-RU"/>
        </w:rPr>
        <w:t xml:space="preserve">1) сформированность </w:t>
      </w:r>
      <w:r w:rsidRPr="00C15DC1">
        <w:rPr>
          <w:i/>
          <w:sz w:val="28"/>
          <w:szCs w:val="28"/>
          <w:lang w:eastAsia="ru-RU"/>
        </w:rPr>
        <w:t>основ гражданской идентичности</w:t>
      </w:r>
      <w:r w:rsidRPr="00C15DC1">
        <w:rPr>
          <w:sz w:val="28"/>
          <w:szCs w:val="28"/>
          <w:lang w:eastAsia="ru-RU"/>
        </w:rPr>
        <w:t xml:space="preserve"> личности;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iCs/>
          <w:sz w:val="28"/>
          <w:szCs w:val="28"/>
          <w:lang w:eastAsia="ru-RU"/>
        </w:rPr>
      </w:pPr>
      <w:r w:rsidRPr="00C15DC1">
        <w:rPr>
          <w:sz w:val="28"/>
          <w:szCs w:val="28"/>
          <w:lang w:eastAsia="ru-RU"/>
        </w:rPr>
        <w:t xml:space="preserve">2) готовность к переходу к </w:t>
      </w:r>
      <w:r w:rsidRPr="00C15DC1">
        <w:rPr>
          <w:i/>
          <w:sz w:val="28"/>
          <w:szCs w:val="28"/>
          <w:lang w:eastAsia="ru-RU"/>
        </w:rPr>
        <w:t>самообразованию</w:t>
      </w:r>
      <w:r w:rsidRPr="00C15DC1">
        <w:rPr>
          <w:sz w:val="28"/>
          <w:szCs w:val="28"/>
          <w:lang w:eastAsia="ru-RU"/>
        </w:rPr>
        <w:t xml:space="preserve"> </w:t>
      </w:r>
      <w:r w:rsidRPr="00C15DC1">
        <w:rPr>
          <w:i/>
          <w:sz w:val="28"/>
          <w:szCs w:val="28"/>
          <w:lang w:eastAsia="ru-RU"/>
        </w:rPr>
        <w:t>на основе учебно-познавательной мотивации</w:t>
      </w:r>
      <w:r w:rsidRPr="00C15DC1">
        <w:rPr>
          <w:sz w:val="28"/>
          <w:szCs w:val="28"/>
          <w:lang w:eastAsia="ru-RU"/>
        </w:rPr>
        <w:t xml:space="preserve">, в том числе готовность к </w:t>
      </w:r>
      <w:r w:rsidRPr="00C15DC1">
        <w:rPr>
          <w:i/>
          <w:sz w:val="28"/>
          <w:szCs w:val="28"/>
          <w:lang w:eastAsia="ru-RU"/>
        </w:rPr>
        <w:t>выбору направления профильного образования</w:t>
      </w:r>
      <w:r w:rsidRPr="00C15DC1">
        <w:rPr>
          <w:sz w:val="28"/>
          <w:szCs w:val="28"/>
          <w:lang w:eastAsia="ru-RU"/>
        </w:rPr>
        <w:t>;</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3) сформированность </w:t>
      </w:r>
      <w:r w:rsidRPr="00C15DC1">
        <w:rPr>
          <w:i/>
          <w:sz w:val="28"/>
          <w:szCs w:val="28"/>
          <w:lang w:eastAsia="ru-RU"/>
        </w:rPr>
        <w:t>социальных компетенций</w:t>
      </w:r>
      <w:r w:rsidRPr="00C15DC1">
        <w:rPr>
          <w:sz w:val="28"/>
          <w:szCs w:val="28"/>
          <w:lang w:eastAsia="ru-RU"/>
        </w:rPr>
        <w:t>.</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b/>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b/>
          <w:sz w:val="28"/>
          <w:szCs w:val="28"/>
          <w:lang w:eastAsia="ru-RU"/>
        </w:rPr>
      </w:pPr>
      <w:r w:rsidRPr="00C15DC1">
        <w:rPr>
          <w:b/>
          <w:sz w:val="28"/>
          <w:szCs w:val="28"/>
          <w:lang w:eastAsia="ru-RU"/>
        </w:rPr>
        <w:t>1.3.3. Особенности оценки метапредметных результатов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Оценка метапредметных результатов</w:t>
      </w:r>
      <w:r w:rsidRPr="00C15DC1">
        <w:rPr>
          <w:b/>
          <w:sz w:val="28"/>
          <w:szCs w:val="28"/>
          <w:lang w:eastAsia="ru-RU"/>
        </w:rPr>
        <w:t xml:space="preserve"> </w:t>
      </w:r>
      <w:r w:rsidRPr="00C15DC1">
        <w:rPr>
          <w:bCs/>
          <w:sz w:val="28"/>
          <w:szCs w:val="28"/>
          <w:lang w:eastAsia="ru-RU"/>
        </w:rPr>
        <w:t xml:space="preserve">представляет собой оценку достижения </w:t>
      </w:r>
      <w:r w:rsidRPr="00C15DC1">
        <w:rPr>
          <w:sz w:val="28"/>
          <w:szCs w:val="28"/>
          <w:lang w:eastAsia="ru-RU"/>
        </w:rPr>
        <w:t>планируемых результатов освоения основной образовательной программы.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Формирование метапредметных результатов обеспечивается за счёт основных компонентов образовательного процесса — учебных предметов.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iCs/>
          <w:sz w:val="28"/>
          <w:szCs w:val="28"/>
          <w:lang w:eastAsia="ru-RU"/>
        </w:rPr>
        <w:t xml:space="preserve">Основным </w:t>
      </w:r>
      <w:r w:rsidRPr="00C15DC1">
        <w:rPr>
          <w:b/>
          <w:bCs/>
          <w:iCs/>
          <w:sz w:val="28"/>
          <w:szCs w:val="28"/>
          <w:lang w:eastAsia="ru-RU"/>
        </w:rPr>
        <w:t>объектом</w:t>
      </w:r>
      <w:r w:rsidRPr="00C15DC1">
        <w:rPr>
          <w:bCs/>
          <w:iCs/>
          <w:sz w:val="28"/>
          <w:szCs w:val="28"/>
          <w:lang w:eastAsia="ru-RU"/>
        </w:rPr>
        <w:t xml:space="preserve"> оценки метапредметных результатов является</w:t>
      </w:r>
      <w:r w:rsidRPr="00C15DC1">
        <w:rPr>
          <w:sz w:val="28"/>
          <w:szCs w:val="28"/>
          <w:lang w:eastAsia="ru-RU"/>
        </w:rPr>
        <w:t>:</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sz w:val="28"/>
          <w:szCs w:val="28"/>
          <w:lang w:eastAsia="en-US"/>
        </w:rPr>
        <w:t>• способность и готовность к освоению систематических знаний, их самостоятельному пополнению, переносу и интеграции;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способность к сотрудничеству и коммуникации;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способность к решению личностно и социально значимых проблем и воплощению найденных решений в практику;</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способность и готовность к использованию ИКТ в целях обучения и развития;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способность к самоорганизации, саморегуляции и рефлексии.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
          <w:i/>
          <w:sz w:val="28"/>
          <w:szCs w:val="28"/>
          <w:lang w:eastAsia="ru-RU"/>
        </w:rPr>
        <w:t xml:space="preserve">Для оценки динамики формирования и уровня сформированности метапредметных результатов </w:t>
      </w:r>
      <w:r w:rsidRPr="00C15DC1">
        <w:rPr>
          <w:sz w:val="28"/>
          <w:szCs w:val="28"/>
          <w:lang w:eastAsia="ru-RU"/>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школой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а)</w:t>
      </w:r>
      <w:r w:rsidRPr="00C15DC1">
        <w:rPr>
          <w:sz w:val="28"/>
          <w:szCs w:val="28"/>
          <w:lang w:val="en-US" w:eastAsia="ru-RU"/>
        </w:rPr>
        <w:t> </w:t>
      </w:r>
      <w:r w:rsidRPr="00C15DC1">
        <w:rPr>
          <w:sz w:val="28"/>
          <w:szCs w:val="28"/>
          <w:lang w:eastAsia="ru-RU"/>
        </w:rPr>
        <w:t>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б)</w:t>
      </w:r>
      <w:r w:rsidRPr="00C15DC1">
        <w:rPr>
          <w:sz w:val="28"/>
          <w:szCs w:val="28"/>
          <w:lang w:val="en-US" w:eastAsia="ru-RU"/>
        </w:rPr>
        <w:t> </w:t>
      </w:r>
      <w:r w:rsidRPr="00C15DC1">
        <w:rPr>
          <w:sz w:val="28"/>
          <w:szCs w:val="28"/>
          <w:lang w:eastAsia="ru-RU"/>
        </w:rPr>
        <w:t xml:space="preserve">системой итоговой оценки по предметам, не выносимым на государственную (итоговую) аттестацию обучающихся;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w:t>
      </w:r>
      <w:r w:rsidRPr="00C15DC1">
        <w:rPr>
          <w:sz w:val="28"/>
          <w:szCs w:val="28"/>
          <w:lang w:val="en-US" w:eastAsia="ru-RU"/>
        </w:rPr>
        <w:t> </w:t>
      </w:r>
      <w:r w:rsidRPr="00C15DC1">
        <w:rPr>
          <w:sz w:val="28"/>
          <w:szCs w:val="28"/>
          <w:lang w:eastAsia="ru-RU"/>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b/>
          <w:sz w:val="28"/>
          <w:szCs w:val="28"/>
          <w:lang w:eastAsia="ru-RU"/>
        </w:rPr>
      </w:pPr>
      <w:r w:rsidRPr="00C15DC1">
        <w:rPr>
          <w:b/>
          <w:sz w:val="28"/>
          <w:szCs w:val="28"/>
          <w:lang w:eastAsia="ru-RU"/>
        </w:rPr>
        <w:t>1.3.4. Особенности оценки предметных результатов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Оценка предметных результатов</w:t>
      </w:r>
      <w:r w:rsidRPr="00C15DC1">
        <w:rPr>
          <w:b/>
          <w:sz w:val="28"/>
          <w:szCs w:val="28"/>
          <w:lang w:eastAsia="ru-RU"/>
        </w:rPr>
        <w:t xml:space="preserve"> </w:t>
      </w:r>
      <w:r w:rsidRPr="00C15DC1">
        <w:rPr>
          <w:bCs/>
          <w:sz w:val="28"/>
          <w:szCs w:val="28"/>
          <w:lang w:eastAsia="ru-RU"/>
        </w:rPr>
        <w:t xml:space="preserve">представляет собой оценку достижения обучающимся </w:t>
      </w:r>
      <w:r w:rsidRPr="00C15DC1">
        <w:rPr>
          <w:sz w:val="28"/>
          <w:szCs w:val="28"/>
          <w:lang w:eastAsia="ru-RU"/>
        </w:rPr>
        <w:t>планируемых результатов по отдельным предметам.</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Формирование этих результатов обеспечивается за счёт основных компонентов образовательного процесса — учебных предметов.</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iCs/>
          <w:sz w:val="28"/>
          <w:szCs w:val="28"/>
          <w:lang w:eastAsia="ru-RU"/>
        </w:rPr>
        <w:t xml:space="preserve">Основным </w:t>
      </w:r>
      <w:r w:rsidRPr="00C15DC1">
        <w:rPr>
          <w:b/>
          <w:bCs/>
          <w:iCs/>
          <w:sz w:val="28"/>
          <w:szCs w:val="28"/>
          <w:lang w:eastAsia="ru-RU"/>
        </w:rPr>
        <w:t>объектом</w:t>
      </w:r>
      <w:r w:rsidRPr="00C15DC1">
        <w:rPr>
          <w:bCs/>
          <w:iCs/>
          <w:sz w:val="28"/>
          <w:szCs w:val="28"/>
          <w:lang w:eastAsia="ru-RU"/>
        </w:rPr>
        <w:t xml:space="preserve"> оценки предметных результатов в соответствии с требованиями Стандарта является </w:t>
      </w:r>
      <w:r w:rsidRPr="00C15DC1">
        <w:rPr>
          <w:sz w:val="28"/>
          <w:szCs w:val="28"/>
          <w:lang w:eastAsia="ru-RU"/>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 МКОУ СОШ им. Героя Социалистического Труда Я.М. Вадина п. Дивный можно выделить пять уровней достижений.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
          <w:sz w:val="28"/>
          <w:szCs w:val="28"/>
          <w:lang w:eastAsia="ru-RU"/>
        </w:rPr>
        <w:t>Базовый уровень достижений</w:t>
      </w:r>
      <w:r w:rsidRPr="00C15DC1">
        <w:rPr>
          <w:sz w:val="28"/>
          <w:szCs w:val="28"/>
          <w:lang w:eastAsia="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w:t>
      </w:r>
      <w:r w:rsidRPr="00C15DC1">
        <w:rPr>
          <w:b/>
          <w:sz w:val="28"/>
          <w:szCs w:val="28"/>
          <w:lang w:eastAsia="ru-RU"/>
        </w:rPr>
        <w:t xml:space="preserve"> превышающие базовый</w:t>
      </w:r>
      <w:r w:rsidRPr="00C15DC1">
        <w:rPr>
          <w:sz w:val="28"/>
          <w:szCs w:val="28"/>
          <w:lang w:eastAsia="ru-RU"/>
        </w:rPr>
        <w:t>:</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b/>
          <w:sz w:val="28"/>
          <w:szCs w:val="28"/>
          <w:lang w:eastAsia="en-US"/>
        </w:rPr>
        <w:t>повышенный</w:t>
      </w:r>
      <w:r w:rsidRPr="00C15DC1">
        <w:rPr>
          <w:sz w:val="28"/>
          <w:szCs w:val="28"/>
          <w:lang w:eastAsia="en-US"/>
        </w:rPr>
        <w:t xml:space="preserve"> </w:t>
      </w:r>
      <w:r w:rsidRPr="00C15DC1">
        <w:rPr>
          <w:b/>
          <w:sz w:val="28"/>
          <w:szCs w:val="28"/>
          <w:lang w:eastAsia="en-US"/>
        </w:rPr>
        <w:t>уровень</w:t>
      </w:r>
      <w:r w:rsidRPr="00C15DC1">
        <w:rPr>
          <w:sz w:val="28"/>
          <w:szCs w:val="28"/>
          <w:lang w:eastAsia="en-US"/>
        </w:rPr>
        <w:t xml:space="preserve"> достижения планируемых результатов, оценка «хорошо» (отметка «4»);</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b/>
          <w:sz w:val="28"/>
          <w:szCs w:val="28"/>
          <w:lang w:eastAsia="en-US"/>
        </w:rPr>
        <w:t xml:space="preserve">высокий уровень </w:t>
      </w:r>
      <w:r w:rsidRPr="00C15DC1">
        <w:rPr>
          <w:sz w:val="28"/>
          <w:szCs w:val="28"/>
          <w:lang w:eastAsia="en-US"/>
        </w:rPr>
        <w:t>достижения планируемых результатов, оценка «отлично» (отметка «5»).</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Для описания подготовки учащихся, уровень достижений которых </w:t>
      </w:r>
      <w:r w:rsidRPr="00C15DC1">
        <w:rPr>
          <w:b/>
          <w:sz w:val="28"/>
          <w:szCs w:val="28"/>
          <w:lang w:eastAsia="ru-RU"/>
        </w:rPr>
        <w:t>ниже базового</w:t>
      </w:r>
      <w:r w:rsidRPr="00C15DC1">
        <w:rPr>
          <w:sz w:val="28"/>
          <w:szCs w:val="28"/>
          <w:lang w:eastAsia="ru-RU"/>
        </w:rPr>
        <w:t>,  выделяется :</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b/>
          <w:sz w:val="28"/>
          <w:szCs w:val="28"/>
          <w:lang w:eastAsia="en-US"/>
        </w:rPr>
        <w:t>пониженный уровень</w:t>
      </w:r>
      <w:r w:rsidRPr="00C15DC1">
        <w:rPr>
          <w:sz w:val="28"/>
          <w:szCs w:val="28"/>
          <w:lang w:eastAsia="en-US"/>
        </w:rPr>
        <w:t xml:space="preserve"> достижений, оценка «неудовлетворительно» (отметка «2»);</w:t>
      </w:r>
      <w:r w:rsidRPr="00C15DC1">
        <w:rPr>
          <w:sz w:val="28"/>
          <w:szCs w:val="28"/>
          <w:lang w:eastAsia="ru-RU"/>
        </w:rPr>
        <w:t xml:space="preserve">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 xml:space="preserve">Как правило, </w:t>
      </w:r>
      <w:r w:rsidRPr="00C15DC1">
        <w:rPr>
          <w:b/>
          <w:sz w:val="28"/>
          <w:szCs w:val="28"/>
          <w:lang w:eastAsia="ru-RU"/>
        </w:rPr>
        <w:t>пониженный уровень</w:t>
      </w:r>
      <w:r w:rsidRPr="00C15DC1">
        <w:rPr>
          <w:sz w:val="28"/>
          <w:szCs w:val="28"/>
          <w:lang w:eastAsia="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b/>
          <w:sz w:val="28"/>
          <w:szCs w:val="28"/>
          <w:lang w:eastAsia="ru-RU"/>
        </w:rPr>
      </w:pPr>
      <w:r w:rsidRPr="00C15DC1">
        <w:rPr>
          <w:b/>
          <w:sz w:val="28"/>
          <w:szCs w:val="28"/>
          <w:lang w:eastAsia="ru-RU"/>
        </w:rPr>
        <w:t xml:space="preserve">1.3.5. Система внутришкольного мониторинга образовательных достижений. </w:t>
      </w:r>
    </w:p>
    <w:p w:rsidR="00FA457A" w:rsidRPr="00C15DC1" w:rsidRDefault="00FA457A" w:rsidP="00C15DC1">
      <w:pPr>
        <w:suppressAutoHyphens w:val="0"/>
        <w:spacing w:line="360" w:lineRule="auto"/>
        <w:ind w:firstLine="454"/>
        <w:contextualSpacing/>
        <w:jc w:val="both"/>
        <w:rPr>
          <w:sz w:val="28"/>
          <w:szCs w:val="28"/>
          <w:lang w:eastAsia="ru-RU"/>
        </w:rPr>
      </w:pPr>
      <w:r w:rsidRPr="00C15DC1">
        <w:rPr>
          <w:sz w:val="28"/>
          <w:szCs w:val="28"/>
          <w:lang w:eastAsia="ru-RU"/>
        </w:rPr>
        <w:t>Показатель динамики образовательных достижений — один из основных показателей в оценке образовательных достижений.</w:t>
      </w:r>
    </w:p>
    <w:p w:rsidR="00FA457A" w:rsidRPr="00C15DC1" w:rsidRDefault="00FA457A" w:rsidP="00C15DC1">
      <w:pPr>
        <w:suppressAutoHyphens w:val="0"/>
        <w:spacing w:line="360" w:lineRule="auto"/>
        <w:contextualSpacing/>
        <w:jc w:val="both"/>
        <w:rPr>
          <w:sz w:val="28"/>
          <w:szCs w:val="28"/>
          <w:lang w:eastAsia="ru-RU"/>
        </w:rPr>
      </w:pPr>
      <w:r w:rsidRPr="00C15DC1">
        <w:rPr>
          <w:sz w:val="28"/>
          <w:szCs w:val="28"/>
          <w:lang w:eastAsia="ru-RU"/>
        </w:rPr>
        <w:t>Внутришкольный мониторинг образовательных достижений ведётся каждым учителем-предметником и фиксируется с помощью классных журналов, дневников учащихся.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w:t>
      </w:r>
    </w:p>
    <w:p w:rsidR="00FA457A" w:rsidRPr="00C15DC1" w:rsidRDefault="00FA457A" w:rsidP="00C15DC1">
      <w:pPr>
        <w:widowControl w:val="0"/>
        <w:suppressAutoHyphens w:val="0"/>
        <w:autoSpaceDE w:val="0"/>
        <w:autoSpaceDN w:val="0"/>
        <w:adjustRightInd w:val="0"/>
        <w:spacing w:line="360" w:lineRule="auto"/>
        <w:ind w:firstLine="454"/>
        <w:contextualSpacing/>
        <w:jc w:val="both"/>
        <w:outlineLvl w:val="0"/>
        <w:rPr>
          <w:b/>
          <w:sz w:val="28"/>
          <w:szCs w:val="28"/>
          <w:lang w:eastAsia="ru-RU"/>
        </w:rPr>
      </w:pPr>
      <w:r w:rsidRPr="00C15DC1">
        <w:rPr>
          <w:b/>
          <w:sz w:val="28"/>
          <w:szCs w:val="28"/>
          <w:lang w:eastAsia="ru-RU"/>
        </w:rPr>
        <w:t>1.3.6.</w:t>
      </w:r>
      <w:r w:rsidRPr="00C15DC1">
        <w:rPr>
          <w:b/>
          <w:sz w:val="28"/>
          <w:szCs w:val="28"/>
          <w:lang w:val="en-US" w:eastAsia="ru-RU"/>
        </w:rPr>
        <w:t> </w:t>
      </w:r>
      <w:r w:rsidRPr="00C15DC1">
        <w:rPr>
          <w:b/>
          <w:sz w:val="28"/>
          <w:szCs w:val="28"/>
          <w:lang w:eastAsia="ru-RU"/>
        </w:rPr>
        <w:t>Итоговая оценка выпускника и её использование при переходе от основного к среднему (полному) общему образованию</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Итоговая оценка выпускника формируется на основе:</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результатов внутришкольного мониторинга образовательных достижений по всем предметам, зафиксированных в журнале, в том числе за промежуточные и итоговые  работы на межпредметной основе;</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оценок за выполнение итоговых работ по всем учебным предметам;</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оценки за выполнение и защиту индивидуального проекта;</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оценок за работы, выносимые на государственную итоговую аттестацию.</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
          <w:sz w:val="28"/>
          <w:szCs w:val="28"/>
          <w:lang w:eastAsia="ru-RU"/>
        </w:rPr>
      </w:pPr>
      <w:r w:rsidRPr="00C15DC1">
        <w:rPr>
          <w:sz w:val="28"/>
          <w:szCs w:val="28"/>
          <w:lang w:eastAsia="ru-RU"/>
        </w:rPr>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C15DC1">
        <w:rPr>
          <w:b/>
          <w:sz w:val="28"/>
          <w:szCs w:val="28"/>
          <w:lang w:eastAsia="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A457A" w:rsidRPr="00C15DC1" w:rsidRDefault="00FA457A" w:rsidP="00C15DC1">
      <w:pPr>
        <w:pStyle w:val="NormalWeb"/>
        <w:tabs>
          <w:tab w:val="num" w:pos="720"/>
        </w:tabs>
        <w:spacing w:before="0" w:after="0" w:line="360" w:lineRule="auto"/>
        <w:ind w:firstLine="454"/>
        <w:contextualSpacing/>
        <w:jc w:val="both"/>
        <w:outlineLvl w:val="0"/>
        <w:rPr>
          <w:rFonts w:ascii="Times New Roman" w:hAnsi="Times New Roman"/>
          <w:bCs w:val="0"/>
          <w:kern w:val="0"/>
          <w:sz w:val="28"/>
          <w:szCs w:val="28"/>
        </w:rPr>
      </w:pPr>
      <w:r w:rsidRPr="00C15DC1">
        <w:rPr>
          <w:rFonts w:ascii="Times New Roman" w:hAnsi="Times New Roman"/>
          <w:bCs w:val="0"/>
          <w:kern w:val="0"/>
          <w:sz w:val="28"/>
          <w:szCs w:val="28"/>
        </w:rPr>
        <w:t>1.3.7.Планируемые результаты  усвоения обучающимися универсальных  учебных действий.</w:t>
      </w:r>
    </w:p>
    <w:p w:rsidR="00FA457A" w:rsidRPr="00C15DC1" w:rsidRDefault="00FA457A" w:rsidP="00C15DC1">
      <w:pPr>
        <w:tabs>
          <w:tab w:val="num" w:pos="720"/>
        </w:tabs>
        <w:suppressAutoHyphens w:val="0"/>
        <w:spacing w:line="360" w:lineRule="auto"/>
        <w:ind w:firstLine="454"/>
        <w:contextualSpacing/>
        <w:jc w:val="both"/>
        <w:outlineLvl w:val="0"/>
        <w:rPr>
          <w:sz w:val="28"/>
          <w:szCs w:val="28"/>
          <w:lang w:eastAsia="ru-RU"/>
        </w:rPr>
      </w:pPr>
      <w:r w:rsidRPr="00C15DC1">
        <w:rPr>
          <w:sz w:val="28"/>
          <w:szCs w:val="28"/>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FA457A" w:rsidRPr="00C15DC1" w:rsidRDefault="00FA457A" w:rsidP="00C15DC1">
      <w:pPr>
        <w:suppressAutoHyphens w:val="0"/>
        <w:spacing w:line="360" w:lineRule="auto"/>
        <w:ind w:firstLine="454"/>
        <w:contextualSpacing/>
        <w:jc w:val="both"/>
        <w:outlineLvl w:val="0"/>
        <w:rPr>
          <w:b/>
          <w:sz w:val="28"/>
          <w:szCs w:val="28"/>
          <w:lang w:eastAsia="ru-RU"/>
        </w:rPr>
      </w:pPr>
      <w:r w:rsidRPr="00C15DC1">
        <w:rPr>
          <w:b/>
          <w:sz w:val="28"/>
          <w:szCs w:val="28"/>
          <w:lang w:eastAsia="ru-RU"/>
        </w:rPr>
        <w:t>Технологии развития универсальных учебных действий</w:t>
      </w:r>
    </w:p>
    <w:p w:rsidR="00FA457A" w:rsidRPr="00C15DC1" w:rsidRDefault="00FA457A" w:rsidP="00C15DC1">
      <w:pPr>
        <w:suppressAutoHyphens w:val="0"/>
        <w:spacing w:line="360" w:lineRule="auto"/>
        <w:ind w:firstLine="454"/>
        <w:contextualSpacing/>
        <w:jc w:val="both"/>
        <w:outlineLvl w:val="0"/>
        <w:rPr>
          <w:sz w:val="28"/>
          <w:szCs w:val="28"/>
          <w:lang w:eastAsia="ru-RU"/>
        </w:rPr>
      </w:pPr>
      <w:r w:rsidRPr="00C15DC1">
        <w:rPr>
          <w:sz w:val="28"/>
          <w:szCs w:val="28"/>
          <w:lang w:eastAsia="ru-RU"/>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FA457A" w:rsidRPr="00C15DC1" w:rsidRDefault="00FA457A" w:rsidP="00C15DC1">
      <w:pPr>
        <w:suppressAutoHyphens w:val="0"/>
        <w:spacing w:line="360" w:lineRule="auto"/>
        <w:ind w:firstLine="454"/>
        <w:contextualSpacing/>
        <w:jc w:val="both"/>
        <w:outlineLvl w:val="0"/>
        <w:rPr>
          <w:sz w:val="28"/>
          <w:szCs w:val="28"/>
          <w:u w:val="single"/>
          <w:lang w:eastAsia="ru-RU"/>
        </w:rPr>
      </w:pPr>
      <w:r w:rsidRPr="00C15DC1">
        <w:rPr>
          <w:sz w:val="28"/>
          <w:szCs w:val="28"/>
          <w:u w:val="single"/>
          <w:lang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средства телекоммуникации, формирующего умения и навыки получения необходимой информации из разнообразных источников;</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средства развития личности за счёт формирования навыков культуры общения;</w:t>
      </w:r>
    </w:p>
    <w:p w:rsidR="00FA457A" w:rsidRPr="00C15DC1" w:rsidRDefault="00FA457A" w:rsidP="00C15DC1">
      <w:pPr>
        <w:suppressAutoHyphens w:val="0"/>
        <w:spacing w:line="360" w:lineRule="auto"/>
        <w:ind w:firstLine="454"/>
        <w:contextualSpacing/>
        <w:jc w:val="both"/>
        <w:rPr>
          <w:sz w:val="28"/>
          <w:szCs w:val="28"/>
          <w:lang w:eastAsia="en-US"/>
        </w:rPr>
      </w:pPr>
      <w:r w:rsidRPr="00C15DC1">
        <w:rPr>
          <w:iCs/>
          <w:sz w:val="28"/>
          <w:szCs w:val="28"/>
          <w:lang w:eastAsia="en-US"/>
        </w:rPr>
        <w:t>• </w:t>
      </w:r>
      <w:r w:rsidRPr="00C15DC1">
        <w:rPr>
          <w:sz w:val="28"/>
          <w:szCs w:val="28"/>
          <w:lang w:eastAsia="en-US"/>
        </w:rPr>
        <w:t>эффективного инструмента контроля и коррекции результатов учебной деятельности.</w:t>
      </w:r>
    </w:p>
    <w:p w:rsidR="00FA457A" w:rsidRPr="00C15DC1" w:rsidRDefault="00FA457A" w:rsidP="00C15DC1">
      <w:pPr>
        <w:pStyle w:val="NormalWeb"/>
        <w:tabs>
          <w:tab w:val="num" w:pos="720"/>
        </w:tabs>
        <w:spacing w:before="0" w:after="0" w:line="360" w:lineRule="auto"/>
        <w:ind w:firstLine="454"/>
        <w:contextualSpacing/>
        <w:jc w:val="both"/>
        <w:outlineLvl w:val="0"/>
        <w:rPr>
          <w:rFonts w:ascii="Times New Roman" w:hAnsi="Times New Roman"/>
          <w:b w:val="0"/>
          <w:bCs w:val="0"/>
          <w:kern w:val="0"/>
          <w:sz w:val="28"/>
          <w:szCs w:val="28"/>
        </w:rPr>
      </w:pPr>
      <w:r w:rsidRPr="00C15DC1">
        <w:rPr>
          <w:rFonts w:ascii="Times New Roman" w:hAnsi="Times New Roman"/>
          <w:b w:val="0"/>
          <w:bCs w:val="0"/>
          <w:kern w:val="0"/>
          <w:sz w:val="28"/>
          <w:szCs w:val="28"/>
        </w:rPr>
        <w:t xml:space="preserve">Программа развития универсальных учебных действий (УУД) в основной школе определяет: </w:t>
      </w:r>
    </w:p>
    <w:p w:rsidR="00FA457A" w:rsidRPr="00C15DC1" w:rsidRDefault="00FA457A" w:rsidP="00C15DC1">
      <w:pPr>
        <w:pStyle w:val="Abstract0"/>
        <w:contextualSpacing/>
        <w:rPr>
          <w:rFonts w:ascii="Times New Roman" w:hAnsi="Times New Roman"/>
        </w:rPr>
      </w:pPr>
      <w:r w:rsidRPr="00C15DC1">
        <w:rPr>
          <w:rFonts w:ascii="Times New Roman" w:hAnsi="Times New Roman"/>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FA457A" w:rsidRPr="00C15DC1" w:rsidRDefault="00FA457A" w:rsidP="00C15DC1">
      <w:pPr>
        <w:pStyle w:val="Abstract0"/>
        <w:contextualSpacing/>
        <w:rPr>
          <w:rFonts w:ascii="Times New Roman" w:hAnsi="Times New Roman"/>
        </w:rPr>
      </w:pPr>
      <w:r w:rsidRPr="00C15DC1">
        <w:rPr>
          <w:rFonts w:ascii="Times New Roman" w:hAnsi="Times New Roman"/>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FA457A" w:rsidRPr="00C15DC1" w:rsidRDefault="00FA457A" w:rsidP="00C15DC1">
      <w:pPr>
        <w:pStyle w:val="Abstract0"/>
        <w:contextualSpacing/>
        <w:rPr>
          <w:rFonts w:ascii="Times New Roman" w:hAnsi="Times New Roman"/>
        </w:rPr>
      </w:pPr>
      <w:r w:rsidRPr="00C15DC1">
        <w:rPr>
          <w:rFonts w:ascii="Times New Roman" w:hAnsi="Times New Roman"/>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FA457A" w:rsidRPr="00C15DC1" w:rsidRDefault="00FA457A" w:rsidP="00C15DC1">
      <w:pPr>
        <w:pStyle w:val="Abstract0"/>
        <w:contextualSpacing/>
        <w:rPr>
          <w:rFonts w:ascii="Times New Roman" w:hAnsi="Times New Roman"/>
        </w:rPr>
      </w:pPr>
      <w:r w:rsidRPr="00C15DC1">
        <w:rPr>
          <w:rFonts w:ascii="Times New Roman" w:hAnsi="Times New Roman"/>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FA457A" w:rsidRPr="00C15DC1" w:rsidRDefault="00FA457A" w:rsidP="00C15DC1">
      <w:pPr>
        <w:pStyle w:val="Abstract0"/>
        <w:contextualSpacing/>
        <w:rPr>
          <w:rFonts w:ascii="Times New Roman" w:hAnsi="Times New Roman"/>
        </w:rPr>
      </w:pPr>
      <w:r w:rsidRPr="00C15DC1">
        <w:rPr>
          <w:rFonts w:ascii="Times New Roman" w:hAnsi="Times New Roman"/>
        </w:rPr>
        <w:t>— условия развития УУД;</w:t>
      </w:r>
    </w:p>
    <w:p w:rsidR="00FA457A" w:rsidRPr="00C15DC1" w:rsidRDefault="00FA457A" w:rsidP="00C15DC1">
      <w:pPr>
        <w:pStyle w:val="Abstract0"/>
        <w:contextualSpacing/>
        <w:rPr>
          <w:rFonts w:ascii="Times New Roman" w:hAnsi="Times New Roman"/>
        </w:rPr>
      </w:pPr>
      <w:r w:rsidRPr="00C15DC1">
        <w:rPr>
          <w:rFonts w:ascii="Times New Roman" w:hAnsi="Times New Roman"/>
        </w:rPr>
        <w:t>— преемственность программы развития универсальных учебных действий при переходе от начального к основному общему образованию.</w:t>
      </w:r>
    </w:p>
    <w:p w:rsidR="00FA457A" w:rsidRPr="00C15DC1" w:rsidRDefault="00FA457A" w:rsidP="00C15DC1">
      <w:pPr>
        <w:pStyle w:val="Abstract0"/>
        <w:contextualSpacing/>
        <w:rPr>
          <w:rFonts w:ascii="Times New Roman" w:hAnsi="Times New Roman"/>
          <w:i/>
        </w:rPr>
      </w:pPr>
      <w:r w:rsidRPr="00C15DC1">
        <w:rPr>
          <w:rFonts w:ascii="Times New Roman" w:hAnsi="Times New Roman"/>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FA457A" w:rsidRPr="00C15DC1" w:rsidRDefault="00FA457A" w:rsidP="00C15DC1">
      <w:pPr>
        <w:pStyle w:val="NormalWeb"/>
        <w:tabs>
          <w:tab w:val="num" w:pos="720"/>
        </w:tabs>
        <w:spacing w:before="0" w:after="0" w:line="360" w:lineRule="auto"/>
        <w:ind w:firstLine="454"/>
        <w:contextualSpacing/>
        <w:jc w:val="both"/>
        <w:outlineLvl w:val="0"/>
        <w:rPr>
          <w:rFonts w:ascii="Times New Roman" w:hAnsi="Times New Roman"/>
          <w:bCs w:val="0"/>
          <w:i/>
          <w:kern w:val="0"/>
          <w:sz w:val="28"/>
          <w:szCs w:val="28"/>
        </w:rPr>
      </w:pPr>
      <w:r w:rsidRPr="00C15DC1">
        <w:rPr>
          <w:rFonts w:ascii="Times New Roman" w:hAnsi="Times New Roman"/>
          <w:b w:val="0"/>
          <w:bCs w:val="0"/>
          <w:kern w:val="0"/>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A457A" w:rsidRPr="00C15DC1" w:rsidRDefault="00FA457A" w:rsidP="00C15DC1">
      <w:pPr>
        <w:pStyle w:val="NormalWeb"/>
        <w:tabs>
          <w:tab w:val="num" w:pos="720"/>
        </w:tabs>
        <w:spacing w:before="0" w:after="0" w:line="360" w:lineRule="auto"/>
        <w:ind w:firstLine="454"/>
        <w:contextualSpacing/>
        <w:jc w:val="both"/>
        <w:outlineLvl w:val="0"/>
        <w:rPr>
          <w:rFonts w:ascii="Times New Roman" w:hAnsi="Times New Roman"/>
          <w:b w:val="0"/>
          <w:bCs w:val="0"/>
          <w:kern w:val="0"/>
          <w:sz w:val="28"/>
          <w:szCs w:val="28"/>
        </w:rPr>
      </w:pPr>
      <w:r w:rsidRPr="00C15DC1">
        <w:rPr>
          <w:rFonts w:ascii="Times New Roman" w:hAnsi="Times New Roman"/>
          <w:b w:val="0"/>
          <w:bCs w:val="0"/>
          <w:kern w:val="0"/>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FA457A" w:rsidRPr="00C15DC1" w:rsidRDefault="00FA457A" w:rsidP="00C15DC1">
      <w:pPr>
        <w:pStyle w:val="NormalWeb"/>
        <w:tabs>
          <w:tab w:val="num" w:pos="720"/>
        </w:tabs>
        <w:spacing w:before="0" w:after="0" w:line="360" w:lineRule="auto"/>
        <w:ind w:firstLine="454"/>
        <w:contextualSpacing/>
        <w:jc w:val="both"/>
        <w:outlineLvl w:val="0"/>
        <w:rPr>
          <w:rFonts w:ascii="Times New Roman" w:hAnsi="Times New Roman"/>
          <w:b w:val="0"/>
          <w:bCs w:val="0"/>
          <w:kern w:val="0"/>
          <w:sz w:val="28"/>
          <w:szCs w:val="28"/>
        </w:rPr>
      </w:pPr>
      <w:r w:rsidRPr="00C15DC1">
        <w:rPr>
          <w:rFonts w:ascii="Times New Roman" w:hAnsi="Times New Roman"/>
          <w:b w:val="0"/>
          <w:bCs w:val="0"/>
          <w:kern w:val="0"/>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FA457A" w:rsidRPr="00C15DC1" w:rsidRDefault="00FA457A" w:rsidP="00C15DC1">
      <w:pPr>
        <w:pStyle w:val="NormalWeb"/>
        <w:tabs>
          <w:tab w:val="num" w:pos="720"/>
        </w:tabs>
        <w:spacing w:before="0" w:after="0" w:line="360" w:lineRule="auto"/>
        <w:ind w:firstLine="454"/>
        <w:contextualSpacing/>
        <w:jc w:val="both"/>
        <w:outlineLvl w:val="0"/>
        <w:rPr>
          <w:rFonts w:ascii="Times New Roman" w:hAnsi="Times New Roman"/>
          <w:b w:val="0"/>
          <w:bCs w:val="0"/>
          <w:kern w:val="0"/>
          <w:sz w:val="28"/>
          <w:szCs w:val="28"/>
        </w:rPr>
      </w:pPr>
      <w:r w:rsidRPr="00C15DC1">
        <w:rPr>
          <w:rFonts w:ascii="Times New Roman" w:hAnsi="Times New Roman"/>
          <w:b w:val="0"/>
          <w:bCs w:val="0"/>
          <w:kern w:val="0"/>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FA457A" w:rsidRPr="00C15DC1" w:rsidRDefault="00FA457A" w:rsidP="00C15DC1">
      <w:pPr>
        <w:widowControl w:val="0"/>
        <w:suppressAutoHyphens w:val="0"/>
        <w:autoSpaceDE w:val="0"/>
        <w:autoSpaceDN w:val="0"/>
        <w:adjustRightInd w:val="0"/>
        <w:spacing w:line="360" w:lineRule="auto"/>
        <w:contextualSpacing/>
        <w:jc w:val="both"/>
        <w:rPr>
          <w:sz w:val="28"/>
          <w:szCs w:val="28"/>
          <w:lang w:eastAsia="ru-RU"/>
        </w:rPr>
      </w:pPr>
    </w:p>
    <w:p w:rsidR="00FA457A" w:rsidRPr="00C15DC1" w:rsidRDefault="00FA457A" w:rsidP="00C15DC1">
      <w:pPr>
        <w:widowControl w:val="0"/>
        <w:suppressAutoHyphens w:val="0"/>
        <w:autoSpaceDE w:val="0"/>
        <w:autoSpaceDN w:val="0"/>
        <w:adjustRightInd w:val="0"/>
        <w:spacing w:line="360" w:lineRule="auto"/>
        <w:contextualSpacing/>
        <w:jc w:val="both"/>
        <w:rPr>
          <w:b/>
          <w:sz w:val="28"/>
          <w:szCs w:val="28"/>
          <w:lang w:eastAsia="ru-RU"/>
        </w:rPr>
      </w:pPr>
      <w:r w:rsidRPr="00C15DC1">
        <w:rPr>
          <w:b/>
          <w:sz w:val="28"/>
          <w:szCs w:val="28"/>
          <w:lang w:val="en-US" w:eastAsia="ru-RU"/>
        </w:rPr>
        <w:t>II</w:t>
      </w:r>
      <w:r w:rsidRPr="00C15DC1">
        <w:rPr>
          <w:b/>
          <w:sz w:val="28"/>
          <w:szCs w:val="28"/>
          <w:lang w:eastAsia="ru-RU"/>
        </w:rPr>
        <w:t>. Содержательный раздел.</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
          <w:sz w:val="28"/>
          <w:szCs w:val="28"/>
          <w:lang w:eastAsia="ru-RU"/>
        </w:rPr>
      </w:pPr>
      <w:r w:rsidRPr="00C15DC1">
        <w:rPr>
          <w:b/>
          <w:sz w:val="28"/>
          <w:szCs w:val="28"/>
          <w:lang w:eastAsia="ru-RU"/>
        </w:rPr>
        <w:t>2.1. Оценка результатов деятельности школы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
          <w:sz w:val="28"/>
          <w:szCs w:val="28"/>
        </w:rPr>
      </w:pPr>
      <w:r w:rsidRPr="00C15DC1">
        <w:rPr>
          <w:sz w:val="28"/>
          <w:szCs w:val="28"/>
          <w:lang w:eastAsia="ru-RU"/>
        </w:rPr>
        <w:t>Оценка результатов деятельности образовательного учреждения</w:t>
      </w:r>
      <w:r w:rsidRPr="00C15DC1">
        <w:rPr>
          <w:b/>
          <w:sz w:val="28"/>
          <w:szCs w:val="28"/>
          <w:lang w:eastAsia="ru-RU"/>
        </w:rPr>
        <w:t xml:space="preserve"> </w:t>
      </w:r>
      <w:r w:rsidRPr="00C15DC1">
        <w:rPr>
          <w:sz w:val="28"/>
          <w:szCs w:val="28"/>
          <w:lang w:eastAsia="ru-RU"/>
        </w:rPr>
        <w:t>осуществляется в ходе его аккредитации, а также в рамках аттестации педагогических кадров.</w:t>
      </w:r>
    </w:p>
    <w:p w:rsidR="00FA457A" w:rsidRPr="00C15DC1" w:rsidRDefault="00FA457A" w:rsidP="00C15DC1">
      <w:pPr>
        <w:spacing w:line="360" w:lineRule="auto"/>
        <w:ind w:firstLine="709"/>
        <w:contextualSpacing/>
        <w:jc w:val="both"/>
        <w:rPr>
          <w:b/>
          <w:sz w:val="28"/>
          <w:szCs w:val="28"/>
        </w:rPr>
      </w:pPr>
    </w:p>
    <w:p w:rsidR="00FA457A" w:rsidRPr="00C15DC1" w:rsidRDefault="00FA457A" w:rsidP="00C15DC1">
      <w:pPr>
        <w:widowControl w:val="0"/>
        <w:tabs>
          <w:tab w:val="left" w:pos="357"/>
        </w:tabs>
        <w:suppressAutoHyphens w:val="0"/>
        <w:autoSpaceDE w:val="0"/>
        <w:autoSpaceDN w:val="0"/>
        <w:adjustRightInd w:val="0"/>
        <w:spacing w:line="360" w:lineRule="auto"/>
        <w:ind w:firstLine="454"/>
        <w:contextualSpacing/>
        <w:jc w:val="center"/>
        <w:rPr>
          <w:b/>
          <w:sz w:val="28"/>
          <w:szCs w:val="28"/>
          <w:lang w:eastAsia="ru-RU"/>
        </w:rPr>
      </w:pPr>
      <w:r w:rsidRPr="00C15DC1">
        <w:rPr>
          <w:b/>
          <w:sz w:val="28"/>
          <w:szCs w:val="28"/>
          <w:lang w:eastAsia="ru-RU"/>
        </w:rPr>
        <w:t>2.2. Программы отдельных учебных предметов, курсов</w:t>
      </w:r>
    </w:p>
    <w:p w:rsidR="00FA457A" w:rsidRPr="00C15DC1" w:rsidRDefault="00FA457A" w:rsidP="00C15DC1">
      <w:pPr>
        <w:widowControl w:val="0"/>
        <w:tabs>
          <w:tab w:val="left" w:leader="dot" w:pos="624"/>
        </w:tabs>
        <w:suppressAutoHyphens w:val="0"/>
        <w:autoSpaceDE w:val="0"/>
        <w:autoSpaceDN w:val="0"/>
        <w:adjustRightInd w:val="0"/>
        <w:spacing w:line="360" w:lineRule="auto"/>
        <w:ind w:firstLine="454"/>
        <w:contextualSpacing/>
        <w:jc w:val="both"/>
        <w:rPr>
          <w:rFonts w:eastAsia="@Arial Unicode MS"/>
          <w:sz w:val="28"/>
          <w:szCs w:val="28"/>
          <w:lang w:eastAsia="ru-RU"/>
        </w:rPr>
      </w:pPr>
      <w:r w:rsidRPr="00C15DC1">
        <w:rPr>
          <w:rFonts w:eastAsia="@Arial Unicode MS"/>
          <w:sz w:val="28"/>
          <w:szCs w:val="28"/>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FA457A" w:rsidRPr="00C15DC1" w:rsidRDefault="00FA457A" w:rsidP="00C15DC1">
      <w:pPr>
        <w:widowControl w:val="0"/>
        <w:suppressAutoHyphens w:val="0"/>
        <w:autoSpaceDE w:val="0"/>
        <w:autoSpaceDN w:val="0"/>
        <w:adjustRightInd w:val="0"/>
        <w:spacing w:line="360" w:lineRule="auto"/>
        <w:ind w:firstLine="454"/>
        <w:contextualSpacing/>
        <w:rPr>
          <w:b/>
          <w:sz w:val="28"/>
          <w:szCs w:val="28"/>
          <w:lang w:eastAsia="ru-RU"/>
        </w:rPr>
      </w:pP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b/>
          <w:sz w:val="28"/>
          <w:szCs w:val="28"/>
          <w:lang w:eastAsia="ru-RU"/>
        </w:rPr>
        <w:t>2.3.</w:t>
      </w:r>
      <w:r w:rsidRPr="00C15DC1">
        <w:rPr>
          <w:b/>
          <w:sz w:val="28"/>
          <w:szCs w:val="28"/>
          <w:lang w:val="en-US" w:eastAsia="ru-RU"/>
        </w:rPr>
        <w:t> </w:t>
      </w:r>
      <w:r w:rsidRPr="00C15DC1">
        <w:rPr>
          <w:b/>
          <w:sz w:val="28"/>
          <w:szCs w:val="28"/>
          <w:lang w:eastAsia="ru-RU"/>
        </w:rPr>
        <w:t>Мониторинг эффективности реализации школой программы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b/>
          <w:sz w:val="28"/>
          <w:szCs w:val="28"/>
          <w:lang w:eastAsia="ru-RU"/>
        </w:rPr>
      </w:pPr>
      <w:r w:rsidRPr="00C15DC1">
        <w:rPr>
          <w:sz w:val="28"/>
          <w:szCs w:val="28"/>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b/>
          <w:sz w:val="28"/>
          <w:szCs w:val="28"/>
          <w:lang w:eastAsia="ru-RU"/>
        </w:rPr>
      </w:pPr>
      <w:r w:rsidRPr="00C15DC1">
        <w:rPr>
          <w:sz w:val="28"/>
          <w:szCs w:val="28"/>
          <w:lang w:eastAsia="ru-RU"/>
        </w:rPr>
        <w:t xml:space="preserve">В качестве </w:t>
      </w:r>
      <w:r w:rsidRPr="00C15DC1">
        <w:rPr>
          <w:b/>
          <w:sz w:val="28"/>
          <w:szCs w:val="28"/>
          <w:lang w:eastAsia="ru-RU"/>
        </w:rPr>
        <w:t>основных показателей</w:t>
      </w:r>
      <w:r w:rsidRPr="00C15DC1">
        <w:rPr>
          <w:sz w:val="28"/>
          <w:szCs w:val="28"/>
          <w:lang w:eastAsia="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1. Особенности развития личностной, социальной, экологической, трудовой (профессиональной) и здоровьесберегающей культуры обучающихся.</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2. Социально-педагогическая среда, общая психологическая атмосфера и нравственный уклад школьной жизни .</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b/>
          <w:sz w:val="28"/>
          <w:szCs w:val="28"/>
          <w:lang w:eastAsia="ru-RU"/>
        </w:rPr>
        <w:t>Основные принципы</w:t>
      </w:r>
      <w:r w:rsidRPr="00C15DC1">
        <w:rPr>
          <w:sz w:val="28"/>
          <w:szCs w:val="28"/>
          <w:lang w:eastAsia="ru-RU"/>
        </w:rPr>
        <w:t xml:space="preserve"> организации мониторинга эффективности реализации школой  Программы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bCs/>
          <w:iCs/>
          <w:sz w:val="28"/>
          <w:szCs w:val="28"/>
          <w:lang w:eastAsia="ru-RU"/>
        </w:rPr>
        <w:t>— </w:t>
      </w:r>
      <w:r w:rsidRPr="00C15DC1">
        <w:rPr>
          <w:bCs/>
          <w:i/>
          <w:iCs/>
          <w:sz w:val="28"/>
          <w:szCs w:val="28"/>
          <w:lang w:eastAsia="ru-RU"/>
        </w:rPr>
        <w:t>принцип системности</w:t>
      </w:r>
      <w:r w:rsidRPr="00C15DC1">
        <w:rPr>
          <w:sz w:val="28"/>
          <w:szCs w:val="28"/>
          <w:lang w:eastAsia="ru-RU"/>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sz w:val="28"/>
          <w:szCs w:val="28"/>
          <w:lang w:eastAsia="ru-RU"/>
        </w:rPr>
        <w:t>— </w:t>
      </w:r>
      <w:r w:rsidRPr="00C15DC1">
        <w:rPr>
          <w:i/>
          <w:sz w:val="28"/>
          <w:szCs w:val="28"/>
          <w:lang w:eastAsia="ru-RU"/>
        </w:rPr>
        <w:t>принцип личностно-социально-деятельностного подхода</w:t>
      </w:r>
      <w:r w:rsidRPr="00C15DC1">
        <w:rPr>
          <w:sz w:val="28"/>
          <w:szCs w:val="28"/>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bCs/>
          <w:iCs/>
          <w:sz w:val="28"/>
          <w:szCs w:val="28"/>
          <w:lang w:eastAsia="ru-RU"/>
        </w:rPr>
        <w:t>— </w:t>
      </w:r>
      <w:r w:rsidRPr="00C15DC1">
        <w:rPr>
          <w:bCs/>
          <w:i/>
          <w:iCs/>
          <w:sz w:val="28"/>
          <w:szCs w:val="28"/>
          <w:lang w:eastAsia="ru-RU"/>
        </w:rPr>
        <w:t>принцип объективности</w:t>
      </w:r>
      <w:r w:rsidRPr="00C15DC1">
        <w:rPr>
          <w:sz w:val="28"/>
          <w:szCs w:val="28"/>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C15DC1">
        <w:rPr>
          <w:bCs/>
          <w:i/>
          <w:iCs/>
          <w:sz w:val="28"/>
          <w:szCs w:val="28"/>
          <w:lang w:eastAsia="ru-RU"/>
        </w:rPr>
        <w:t xml:space="preserve"> </w:t>
      </w:r>
      <w:r w:rsidRPr="00C15DC1">
        <w:rPr>
          <w:sz w:val="28"/>
          <w:szCs w:val="28"/>
          <w:lang w:eastAsia="ru-RU"/>
        </w:rPr>
        <w:t xml:space="preserve">принимать </w:t>
      </w:r>
      <w:r w:rsidRPr="00C15DC1">
        <w:rPr>
          <w:iCs/>
          <w:sz w:val="28"/>
          <w:szCs w:val="28"/>
          <w:lang w:eastAsia="ru-RU"/>
        </w:rPr>
        <w:t>все меры</w:t>
      </w:r>
      <w:r w:rsidRPr="00C15DC1">
        <w:rPr>
          <w:i/>
          <w:iCs/>
          <w:sz w:val="28"/>
          <w:szCs w:val="28"/>
          <w:lang w:eastAsia="ru-RU"/>
        </w:rPr>
        <w:t xml:space="preserve"> </w:t>
      </w:r>
      <w:r w:rsidRPr="00C15DC1">
        <w:rPr>
          <w:sz w:val="28"/>
          <w:szCs w:val="28"/>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sz w:val="28"/>
          <w:szCs w:val="28"/>
          <w:lang w:eastAsia="ru-RU"/>
        </w:rPr>
        <w:t>— </w:t>
      </w:r>
      <w:r w:rsidRPr="00C15DC1">
        <w:rPr>
          <w:i/>
          <w:sz w:val="28"/>
          <w:szCs w:val="28"/>
          <w:lang w:eastAsia="ru-RU"/>
        </w:rPr>
        <w:t>п</w:t>
      </w:r>
      <w:r w:rsidRPr="00C15DC1">
        <w:rPr>
          <w:bCs/>
          <w:i/>
          <w:sz w:val="28"/>
          <w:szCs w:val="28"/>
          <w:lang w:eastAsia="ru-RU"/>
        </w:rPr>
        <w:t xml:space="preserve">ринцип детерминизма (причинной обусловленности) </w:t>
      </w:r>
      <w:r w:rsidRPr="00C15DC1">
        <w:rPr>
          <w:sz w:val="28"/>
          <w:szCs w:val="28"/>
          <w:lang w:eastAsia="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sz w:val="28"/>
          <w:szCs w:val="28"/>
          <w:lang w:eastAsia="ru-RU"/>
        </w:rPr>
        <w:t>—</w:t>
      </w:r>
      <w:r w:rsidRPr="00C15DC1">
        <w:rPr>
          <w:i/>
          <w:sz w:val="28"/>
          <w:szCs w:val="28"/>
          <w:lang w:eastAsia="ru-RU"/>
        </w:rPr>
        <w:t xml:space="preserve"> принцип признания безусловного уважения прав </w:t>
      </w:r>
      <w:r w:rsidRPr="00C15DC1">
        <w:rPr>
          <w:sz w:val="28"/>
          <w:szCs w:val="28"/>
          <w:lang w:eastAsia="ru-RU"/>
        </w:rPr>
        <w:t>предполагает отказ от прямых негативных оценок и личностных характеристик обучающихся.</w:t>
      </w:r>
    </w:p>
    <w:p w:rsidR="00FA457A" w:rsidRPr="00C15DC1" w:rsidRDefault="00FA457A" w:rsidP="00C15DC1">
      <w:pPr>
        <w:suppressAutoHyphens w:val="0"/>
        <w:spacing w:line="360" w:lineRule="auto"/>
        <w:ind w:firstLine="454"/>
        <w:contextualSpacing/>
        <w:rPr>
          <w:sz w:val="28"/>
          <w:szCs w:val="28"/>
          <w:lang w:eastAsia="en-US"/>
        </w:rPr>
      </w:pPr>
    </w:p>
    <w:p w:rsidR="00FA457A" w:rsidRPr="00C15DC1" w:rsidRDefault="00FA457A" w:rsidP="00C15DC1">
      <w:pPr>
        <w:widowControl w:val="0"/>
        <w:suppressAutoHyphens w:val="0"/>
        <w:autoSpaceDE w:val="0"/>
        <w:autoSpaceDN w:val="0"/>
        <w:adjustRightInd w:val="0"/>
        <w:spacing w:line="360" w:lineRule="auto"/>
        <w:ind w:firstLine="454"/>
        <w:contextualSpacing/>
        <w:rPr>
          <w:b/>
          <w:sz w:val="28"/>
          <w:szCs w:val="28"/>
          <w:lang w:eastAsia="ru-RU"/>
        </w:rPr>
      </w:pPr>
      <w:r w:rsidRPr="00C15DC1">
        <w:rPr>
          <w:b/>
          <w:sz w:val="28"/>
          <w:szCs w:val="28"/>
          <w:lang w:eastAsia="ru-RU"/>
        </w:rPr>
        <w:t>2.4.</w:t>
      </w:r>
      <w:r w:rsidRPr="00C15DC1">
        <w:rPr>
          <w:b/>
          <w:sz w:val="28"/>
          <w:szCs w:val="28"/>
          <w:lang w:val="en-US" w:eastAsia="ru-RU"/>
        </w:rPr>
        <w:t> </w:t>
      </w:r>
      <w:r w:rsidRPr="00C15DC1">
        <w:rPr>
          <w:b/>
          <w:sz w:val="28"/>
          <w:szCs w:val="28"/>
          <w:lang w:eastAsia="ru-RU"/>
        </w:rPr>
        <w:t>Методологический инструментарий мониторинга воспитания и социализации обучающихся.</w:t>
      </w:r>
    </w:p>
    <w:p w:rsidR="00FA457A" w:rsidRPr="00C15DC1" w:rsidRDefault="00FA457A" w:rsidP="00C15DC1">
      <w:pPr>
        <w:suppressAutoHyphens w:val="0"/>
        <w:spacing w:line="360" w:lineRule="auto"/>
        <w:ind w:firstLine="454"/>
        <w:contextualSpacing/>
        <w:rPr>
          <w:b/>
          <w:sz w:val="28"/>
          <w:szCs w:val="28"/>
          <w:lang w:eastAsia="en-US"/>
        </w:rPr>
      </w:pPr>
      <w:r w:rsidRPr="00C15DC1">
        <w:rPr>
          <w:sz w:val="28"/>
          <w:szCs w:val="28"/>
          <w:lang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FA457A" w:rsidRPr="00C15DC1" w:rsidRDefault="00FA457A" w:rsidP="00C15DC1">
      <w:pPr>
        <w:suppressAutoHyphens w:val="0"/>
        <w:spacing w:line="360" w:lineRule="auto"/>
        <w:ind w:firstLine="454"/>
        <w:contextualSpacing/>
        <w:rPr>
          <w:sz w:val="28"/>
          <w:szCs w:val="28"/>
          <w:lang w:eastAsia="en-US"/>
        </w:rPr>
      </w:pPr>
      <w:r w:rsidRPr="00C15DC1">
        <w:rPr>
          <w:b/>
          <w:i/>
          <w:sz w:val="28"/>
          <w:szCs w:val="28"/>
          <w:lang w:eastAsia="en-US"/>
        </w:rPr>
        <w:t>Тестирование (метод тестов)</w:t>
      </w:r>
      <w:r w:rsidRPr="00C15DC1">
        <w:rPr>
          <w:sz w:val="28"/>
          <w:szCs w:val="28"/>
          <w:lang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FA457A" w:rsidRPr="00C15DC1" w:rsidRDefault="00FA457A" w:rsidP="00C15DC1">
      <w:pPr>
        <w:suppressAutoHyphens w:val="0"/>
        <w:spacing w:line="360" w:lineRule="auto"/>
        <w:ind w:firstLine="454"/>
        <w:contextualSpacing/>
        <w:rPr>
          <w:bCs/>
          <w:sz w:val="28"/>
          <w:szCs w:val="28"/>
          <w:lang w:eastAsia="en-US"/>
        </w:rPr>
      </w:pPr>
      <w:r w:rsidRPr="00C15DC1">
        <w:rPr>
          <w:b/>
          <w:bCs/>
          <w:i/>
          <w:sz w:val="28"/>
          <w:szCs w:val="28"/>
          <w:lang w:eastAsia="en-US"/>
        </w:rPr>
        <w:t>Опрос</w:t>
      </w:r>
      <w:r w:rsidRPr="00C15DC1">
        <w:rPr>
          <w:bCs/>
          <w:i/>
          <w:sz w:val="28"/>
          <w:szCs w:val="28"/>
          <w:lang w:eastAsia="en-US"/>
        </w:rPr>
        <w:t xml:space="preserve"> </w:t>
      </w:r>
      <w:r w:rsidRPr="00C15DC1">
        <w:rPr>
          <w:bCs/>
          <w:sz w:val="28"/>
          <w:szCs w:val="28"/>
          <w:lang w:eastAsia="en-US"/>
        </w:rPr>
        <w:t>— получение информации, заключённой в словесных сообщениях обучающихся.</w:t>
      </w:r>
    </w:p>
    <w:p w:rsidR="00FA457A" w:rsidRPr="00C15DC1" w:rsidRDefault="00FA457A" w:rsidP="00C15DC1">
      <w:pPr>
        <w:suppressAutoHyphens w:val="0"/>
        <w:spacing w:line="360" w:lineRule="auto"/>
        <w:ind w:firstLine="454"/>
        <w:contextualSpacing/>
        <w:rPr>
          <w:b/>
          <w:bCs/>
          <w:sz w:val="28"/>
          <w:szCs w:val="28"/>
          <w:lang w:eastAsia="en-US"/>
        </w:rPr>
      </w:pPr>
      <w:r w:rsidRPr="00C15DC1">
        <w:rPr>
          <w:b/>
          <w:bCs/>
          <w:sz w:val="28"/>
          <w:szCs w:val="28"/>
          <w:lang w:eastAsia="en-US"/>
        </w:rPr>
        <w:t xml:space="preserve"> Для оценки</w:t>
      </w:r>
      <w:r w:rsidRPr="00C15DC1">
        <w:rPr>
          <w:b/>
          <w:sz w:val="28"/>
          <w:szCs w:val="28"/>
          <w:lang w:eastAsia="en-US"/>
        </w:rPr>
        <w:t xml:space="preserve"> эффективности деятельности МКОУ СОШ им. Героя Социалистического Труда Я.М. Вадина п. Дивный по воспитанию и социализации обучающихся используются </w:t>
      </w:r>
      <w:r w:rsidRPr="00C15DC1">
        <w:rPr>
          <w:b/>
          <w:bCs/>
          <w:sz w:val="28"/>
          <w:szCs w:val="28"/>
          <w:lang w:eastAsia="en-US"/>
        </w:rPr>
        <w:t>следующие виды опроса:</w:t>
      </w:r>
    </w:p>
    <w:p w:rsidR="00FA457A" w:rsidRPr="00C15DC1" w:rsidRDefault="00FA457A" w:rsidP="00C15DC1">
      <w:pPr>
        <w:pStyle w:val="-12"/>
        <w:spacing w:after="0" w:line="360" w:lineRule="auto"/>
        <w:ind w:left="0" w:firstLine="454"/>
        <w:rPr>
          <w:rFonts w:ascii="Times New Roman" w:hAnsi="Times New Roman"/>
          <w:sz w:val="28"/>
          <w:szCs w:val="28"/>
        </w:rPr>
      </w:pPr>
      <w:r w:rsidRPr="00C15DC1">
        <w:rPr>
          <w:rFonts w:ascii="Times New Roman" w:hAnsi="Times New Roman"/>
          <w:sz w:val="28"/>
          <w:szCs w:val="28"/>
          <w:lang w:eastAsia="ru-RU"/>
        </w:rPr>
        <w:t>•</w:t>
      </w:r>
      <w:r w:rsidRPr="00C15DC1">
        <w:rPr>
          <w:rFonts w:ascii="Times New Roman" w:hAnsi="Times New Roman"/>
          <w:bCs/>
          <w:sz w:val="28"/>
          <w:szCs w:val="28"/>
          <w:lang w:val="en-US" w:eastAsia="ru-RU"/>
        </w:rPr>
        <w:t> </w:t>
      </w:r>
      <w:r w:rsidRPr="00C15DC1">
        <w:rPr>
          <w:rFonts w:ascii="Times New Roman" w:hAnsi="Times New Roman"/>
          <w:bCs/>
          <w:i/>
          <w:sz w:val="28"/>
          <w:szCs w:val="28"/>
          <w:lang w:eastAsia="ru-RU"/>
        </w:rPr>
        <w:t>анкетирование</w:t>
      </w:r>
      <w:r w:rsidRPr="00C15DC1">
        <w:rPr>
          <w:rFonts w:ascii="Times New Roman" w:hAnsi="Times New Roman"/>
          <w:bCs/>
          <w:sz w:val="28"/>
          <w:szCs w:val="28"/>
          <w:lang w:eastAsia="ru-RU"/>
        </w:rPr>
        <w:t xml:space="preserve"> — </w:t>
      </w:r>
      <w:r w:rsidRPr="00C15DC1">
        <w:rPr>
          <w:rFonts w:ascii="Times New Roman" w:hAnsi="Times New Roman"/>
          <w:sz w:val="28"/>
          <w:szCs w:val="28"/>
          <w:lang w:eastAsia="ru-RU"/>
        </w:rPr>
        <w:t xml:space="preserve">эмпирический социально-психологический метод </w:t>
      </w:r>
      <w:r w:rsidRPr="00C15DC1">
        <w:rPr>
          <w:rFonts w:ascii="Times New Roman" w:hAnsi="Times New Roman"/>
          <w:sz w:val="28"/>
          <w:szCs w:val="28"/>
        </w:rPr>
        <w:t>получения информации на основании ответов обучающихся на специально подготовленные вопросы анкеты;</w:t>
      </w:r>
    </w:p>
    <w:p w:rsidR="00FA457A" w:rsidRPr="00C15DC1" w:rsidRDefault="00FA457A" w:rsidP="00C15DC1">
      <w:pPr>
        <w:suppressAutoHyphens w:val="0"/>
        <w:spacing w:line="360" w:lineRule="auto"/>
        <w:ind w:firstLine="454"/>
        <w:contextualSpacing/>
        <w:rPr>
          <w:sz w:val="28"/>
          <w:szCs w:val="28"/>
          <w:lang w:eastAsia="en-US"/>
        </w:rPr>
      </w:pPr>
      <w:r w:rsidRPr="00C15DC1">
        <w:rPr>
          <w:sz w:val="28"/>
          <w:szCs w:val="28"/>
          <w:lang w:eastAsia="en-US"/>
        </w:rPr>
        <w:t>•</w:t>
      </w:r>
      <w:r w:rsidRPr="00C15DC1">
        <w:rPr>
          <w:bCs/>
          <w:sz w:val="28"/>
          <w:szCs w:val="28"/>
          <w:lang w:eastAsia="en-US"/>
        </w:rPr>
        <w:t> </w:t>
      </w:r>
      <w:r w:rsidRPr="00C15DC1">
        <w:rPr>
          <w:bCs/>
          <w:i/>
          <w:sz w:val="28"/>
          <w:szCs w:val="28"/>
          <w:lang w:eastAsia="en-US"/>
        </w:rPr>
        <w:t>интервью —</w:t>
      </w:r>
      <w:r w:rsidRPr="00C15DC1">
        <w:rPr>
          <w:sz w:val="28"/>
          <w:szCs w:val="28"/>
          <w:lang w:eastAsia="en-US"/>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
    <w:p w:rsidR="00FA457A" w:rsidRPr="00C15DC1" w:rsidRDefault="00FA457A" w:rsidP="00C15DC1">
      <w:pPr>
        <w:suppressAutoHyphens w:val="0"/>
        <w:spacing w:line="360" w:lineRule="auto"/>
        <w:ind w:firstLine="454"/>
        <w:contextualSpacing/>
        <w:rPr>
          <w:sz w:val="28"/>
          <w:szCs w:val="28"/>
          <w:lang w:eastAsia="en-US"/>
        </w:rPr>
      </w:pPr>
      <w:r w:rsidRPr="00C15DC1">
        <w:rPr>
          <w:sz w:val="28"/>
          <w:szCs w:val="28"/>
          <w:lang w:eastAsia="en-US"/>
        </w:rPr>
        <w:t>•</w:t>
      </w:r>
      <w:r w:rsidRPr="00C15DC1">
        <w:rPr>
          <w:bCs/>
          <w:sz w:val="28"/>
          <w:szCs w:val="28"/>
          <w:lang w:eastAsia="en-US"/>
        </w:rPr>
        <w:t> </w:t>
      </w:r>
      <w:r w:rsidRPr="00C15DC1">
        <w:rPr>
          <w:bCs/>
          <w:i/>
          <w:sz w:val="28"/>
          <w:szCs w:val="28"/>
          <w:lang w:eastAsia="en-US"/>
        </w:rPr>
        <w:t>беседа —</w:t>
      </w:r>
      <w:r w:rsidRPr="00C15DC1">
        <w:rPr>
          <w:sz w:val="28"/>
          <w:szCs w:val="28"/>
          <w:lang w:eastAsia="en-US"/>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b/>
          <w:i/>
          <w:sz w:val="28"/>
          <w:szCs w:val="28"/>
          <w:lang w:eastAsia="ru-RU"/>
        </w:rPr>
        <w:t>Психолого-педагогическое наблюдение</w:t>
      </w:r>
      <w:r w:rsidRPr="00C15DC1">
        <w:rPr>
          <w:i/>
          <w:sz w:val="28"/>
          <w:szCs w:val="28"/>
          <w:lang w:eastAsia="ru-RU"/>
        </w:rPr>
        <w:t xml:space="preserve"> </w:t>
      </w:r>
      <w:r w:rsidRPr="00C15DC1">
        <w:rPr>
          <w:sz w:val="28"/>
          <w:szCs w:val="28"/>
          <w:lang w:eastAsia="ru-RU"/>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w:t>
      </w:r>
      <w:r w:rsidRPr="00C15DC1">
        <w:rPr>
          <w:bCs/>
          <w:sz w:val="28"/>
          <w:szCs w:val="28"/>
          <w:lang w:eastAsia="ru-RU"/>
        </w:rPr>
        <w:t> </w:t>
      </w:r>
      <w:r w:rsidRPr="00C15DC1">
        <w:rPr>
          <w:i/>
          <w:sz w:val="28"/>
          <w:szCs w:val="28"/>
          <w:lang w:eastAsia="ru-RU"/>
        </w:rPr>
        <w:t>включённое наблюдение</w:t>
      </w:r>
      <w:r w:rsidRPr="00C15DC1">
        <w:rPr>
          <w:sz w:val="28"/>
          <w:szCs w:val="28"/>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w:t>
      </w:r>
      <w:r w:rsidRPr="00C15DC1">
        <w:rPr>
          <w:bCs/>
          <w:sz w:val="28"/>
          <w:szCs w:val="28"/>
          <w:lang w:eastAsia="ru-RU"/>
        </w:rPr>
        <w:t> </w:t>
      </w:r>
      <w:r w:rsidRPr="00C15DC1">
        <w:rPr>
          <w:i/>
          <w:sz w:val="28"/>
          <w:szCs w:val="28"/>
          <w:lang w:eastAsia="ru-RU"/>
        </w:rPr>
        <w:t>узкоспециальное наблюдение</w:t>
      </w:r>
      <w:r w:rsidRPr="00C15DC1">
        <w:rPr>
          <w:sz w:val="28"/>
          <w:szCs w:val="28"/>
          <w:lang w:eastAsia="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b/>
          <w:sz w:val="28"/>
          <w:szCs w:val="28"/>
          <w:lang w:eastAsia="ru-RU"/>
        </w:rPr>
      </w:pPr>
      <w:r w:rsidRPr="00C15DC1">
        <w:rPr>
          <w:sz w:val="28"/>
          <w:szCs w:val="28"/>
          <w:lang w:eastAsia="ru-RU"/>
        </w:rPr>
        <w:t>Особо следует выделить</w:t>
      </w:r>
      <w:r w:rsidRPr="00C15DC1">
        <w:rPr>
          <w:b/>
          <w:sz w:val="28"/>
          <w:szCs w:val="28"/>
          <w:lang w:eastAsia="ru-RU"/>
        </w:rPr>
        <w:t xml:space="preserve"> психолого-педагогический эксперимент как основной метод исследования воспитания и социализации обучающихся.</w:t>
      </w:r>
      <w:r w:rsidRPr="00C15DC1">
        <w:rPr>
          <w:sz w:val="28"/>
          <w:szCs w:val="28"/>
          <w:lang w:eastAsia="ru-RU"/>
        </w:rPr>
        <w:t xml:space="preserve"> </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sz w:val="28"/>
          <w:szCs w:val="28"/>
          <w:lang w:eastAsia="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sz w:val="28"/>
          <w:szCs w:val="28"/>
          <w:lang w:eastAsia="ru-RU"/>
        </w:rPr>
        <w:t>В рамках психолого-педагогического исследования следует выделить три этапа:</w:t>
      </w:r>
    </w:p>
    <w:p w:rsidR="00FA457A" w:rsidRPr="00C15DC1" w:rsidRDefault="00FA457A" w:rsidP="00C15DC1">
      <w:pPr>
        <w:widowControl w:val="0"/>
        <w:suppressAutoHyphens w:val="0"/>
        <w:autoSpaceDE w:val="0"/>
        <w:autoSpaceDN w:val="0"/>
        <w:adjustRightInd w:val="0"/>
        <w:spacing w:line="360" w:lineRule="auto"/>
        <w:ind w:firstLine="454"/>
        <w:contextualSpacing/>
        <w:rPr>
          <w:i/>
          <w:sz w:val="28"/>
          <w:szCs w:val="28"/>
          <w:lang w:eastAsia="ru-RU"/>
        </w:rPr>
      </w:pPr>
      <w:r w:rsidRPr="00C15DC1">
        <w:rPr>
          <w:b/>
          <w:i/>
          <w:sz w:val="28"/>
          <w:szCs w:val="28"/>
          <w:lang w:eastAsia="ru-RU"/>
        </w:rPr>
        <w:t>Этап 1.</w:t>
      </w:r>
      <w:r w:rsidRPr="00C15DC1">
        <w:rPr>
          <w:sz w:val="28"/>
          <w:szCs w:val="28"/>
          <w:lang w:eastAsia="ru-RU"/>
        </w:rPr>
        <w:t xml:space="preserve"> </w:t>
      </w:r>
      <w:r w:rsidRPr="00C15DC1">
        <w:rPr>
          <w:i/>
          <w:sz w:val="28"/>
          <w:szCs w:val="28"/>
          <w:lang w:eastAsia="ru-RU"/>
        </w:rPr>
        <w:t xml:space="preserve">Контрольный этап исследования (диагностический срез) </w:t>
      </w:r>
      <w:r w:rsidRPr="00C15DC1">
        <w:rPr>
          <w:sz w:val="28"/>
          <w:szCs w:val="28"/>
          <w:lang w:eastAsia="ru-RU"/>
        </w:rPr>
        <w:t>ориентирован на сбор данных социального и психолого-педагогического исследований для реализации Программы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i/>
          <w:sz w:val="28"/>
          <w:szCs w:val="28"/>
          <w:lang w:eastAsia="ru-RU"/>
        </w:rPr>
      </w:pPr>
      <w:r w:rsidRPr="00C15DC1">
        <w:rPr>
          <w:b/>
          <w:i/>
          <w:sz w:val="28"/>
          <w:szCs w:val="28"/>
          <w:lang w:eastAsia="ru-RU"/>
        </w:rPr>
        <w:t>Этап 2.</w:t>
      </w:r>
      <w:r w:rsidRPr="00C15DC1">
        <w:rPr>
          <w:sz w:val="28"/>
          <w:szCs w:val="28"/>
          <w:lang w:eastAsia="ru-RU"/>
        </w:rPr>
        <w:t xml:space="preserve"> </w:t>
      </w:r>
      <w:r w:rsidRPr="00C15DC1">
        <w:rPr>
          <w:i/>
          <w:sz w:val="28"/>
          <w:szCs w:val="28"/>
          <w:lang w:eastAsia="ru-RU"/>
        </w:rPr>
        <w:t xml:space="preserve">Формирующий этап исследования </w:t>
      </w:r>
      <w:r w:rsidRPr="00C15DC1">
        <w:rPr>
          <w:sz w:val="28"/>
          <w:szCs w:val="28"/>
          <w:lang w:eastAsia="ru-RU"/>
        </w:rPr>
        <w:t>предполагает реализацию школой основных направлений Программы воспитания и социализации обучающихся.</w:t>
      </w:r>
    </w:p>
    <w:p w:rsidR="00FA457A" w:rsidRPr="00C15DC1" w:rsidRDefault="00FA457A" w:rsidP="00C15DC1">
      <w:pPr>
        <w:widowControl w:val="0"/>
        <w:suppressAutoHyphens w:val="0"/>
        <w:autoSpaceDE w:val="0"/>
        <w:autoSpaceDN w:val="0"/>
        <w:adjustRightInd w:val="0"/>
        <w:spacing w:line="360" w:lineRule="auto"/>
        <w:ind w:firstLine="454"/>
        <w:contextualSpacing/>
        <w:rPr>
          <w:sz w:val="28"/>
          <w:szCs w:val="28"/>
          <w:lang w:eastAsia="ru-RU"/>
        </w:rPr>
      </w:pPr>
      <w:r w:rsidRPr="00C15DC1">
        <w:rPr>
          <w:b/>
          <w:i/>
          <w:sz w:val="28"/>
          <w:szCs w:val="28"/>
          <w:lang w:eastAsia="ru-RU"/>
        </w:rPr>
        <w:t>Этап 3.</w:t>
      </w:r>
      <w:r w:rsidRPr="00C15DC1">
        <w:rPr>
          <w:sz w:val="28"/>
          <w:szCs w:val="28"/>
          <w:lang w:eastAsia="ru-RU"/>
        </w:rPr>
        <w:t xml:space="preserve"> </w:t>
      </w:r>
      <w:r w:rsidRPr="00C15DC1">
        <w:rPr>
          <w:i/>
          <w:sz w:val="28"/>
          <w:szCs w:val="28"/>
          <w:lang w:eastAsia="ru-RU"/>
        </w:rPr>
        <w:t xml:space="preserve">Интерпретационный этап исследования </w:t>
      </w:r>
      <w:r w:rsidRPr="00C15DC1">
        <w:rPr>
          <w:sz w:val="28"/>
          <w:szCs w:val="28"/>
          <w:lang w:eastAsia="ru-RU"/>
        </w:rPr>
        <w:t xml:space="preserve">ориентирован на сбор данных социального и психолого-педагогического исследований после реализации Программы воспитания и социализации обучающихся. Заключительный этап предполагает </w:t>
      </w:r>
      <w:r w:rsidRPr="00C15DC1">
        <w:rPr>
          <w:b/>
          <w:sz w:val="28"/>
          <w:szCs w:val="28"/>
          <w:lang w:eastAsia="ru-RU"/>
        </w:rPr>
        <w:t>исследование динамики</w:t>
      </w:r>
      <w:r w:rsidRPr="00C15DC1">
        <w:rPr>
          <w:sz w:val="28"/>
          <w:szCs w:val="28"/>
          <w:lang w:eastAsia="ru-RU"/>
        </w:rPr>
        <w:t xml:space="preserve"> воспитания и социализации обучающихся.</w:t>
      </w:r>
    </w:p>
    <w:p w:rsidR="00FA457A" w:rsidRPr="00C15DC1" w:rsidRDefault="00FA457A" w:rsidP="00C15DC1">
      <w:pPr>
        <w:suppressAutoHyphens w:val="0"/>
        <w:spacing w:line="360" w:lineRule="auto"/>
        <w:ind w:firstLine="454"/>
        <w:contextualSpacing/>
        <w:rPr>
          <w:sz w:val="28"/>
          <w:szCs w:val="28"/>
          <w:lang w:eastAsia="ru-RU"/>
        </w:rPr>
      </w:pPr>
      <w:r w:rsidRPr="00C15DC1">
        <w:rPr>
          <w:b/>
          <w:sz w:val="28"/>
          <w:szCs w:val="28"/>
          <w:lang w:eastAsia="ru-RU"/>
        </w:rPr>
        <w:t>Критериями</w:t>
      </w:r>
      <w:r w:rsidRPr="00C15DC1">
        <w:rPr>
          <w:sz w:val="28"/>
          <w:szCs w:val="28"/>
          <w:lang w:eastAsia="ru-RU"/>
        </w:rPr>
        <w:t xml:space="preserve"> </w:t>
      </w:r>
      <w:r w:rsidRPr="00C15DC1">
        <w:rPr>
          <w:b/>
          <w:sz w:val="28"/>
          <w:szCs w:val="28"/>
          <w:lang w:eastAsia="ru-RU"/>
        </w:rPr>
        <w:t>эффективности</w:t>
      </w:r>
      <w:r w:rsidRPr="00C15DC1">
        <w:rPr>
          <w:sz w:val="28"/>
          <w:szCs w:val="28"/>
          <w:lang w:eastAsia="ru-RU"/>
        </w:rPr>
        <w:t xml:space="preserve"> реализации учебным учреждением воспитательной и развивающей программы является </w:t>
      </w:r>
      <w:r w:rsidRPr="00C15DC1">
        <w:rPr>
          <w:b/>
          <w:sz w:val="28"/>
          <w:szCs w:val="28"/>
          <w:lang w:eastAsia="ru-RU"/>
        </w:rPr>
        <w:t>динамика</w:t>
      </w:r>
      <w:r w:rsidRPr="00C15DC1">
        <w:rPr>
          <w:sz w:val="28"/>
          <w:szCs w:val="28"/>
          <w:lang w:eastAsia="ru-RU"/>
        </w:rPr>
        <w:t xml:space="preserve"> основных показателей воспитания и социализации обучающихся:</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2. Динамика (характер изменения) социальной, психолого-педагогической и нравственной атмосферы в образовательном учреждении.</w:t>
      </w:r>
    </w:p>
    <w:p w:rsidR="00FA457A" w:rsidRPr="00C15DC1" w:rsidRDefault="00FA457A" w:rsidP="00C15DC1">
      <w:pPr>
        <w:suppressAutoHyphens w:val="0"/>
        <w:spacing w:line="360" w:lineRule="auto"/>
        <w:ind w:firstLine="454"/>
        <w:contextualSpacing/>
        <w:rPr>
          <w:sz w:val="28"/>
          <w:szCs w:val="28"/>
          <w:lang w:eastAsia="ru-RU"/>
        </w:rPr>
      </w:pPr>
      <w:r w:rsidRPr="00C15DC1">
        <w:rPr>
          <w:sz w:val="28"/>
          <w:szCs w:val="28"/>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FA457A" w:rsidRPr="00C15DC1" w:rsidRDefault="00FA457A" w:rsidP="00C15DC1">
      <w:pPr>
        <w:spacing w:line="360" w:lineRule="auto"/>
        <w:contextualSpacing/>
        <w:jc w:val="center"/>
        <w:rPr>
          <w:b/>
          <w:color w:val="000000"/>
          <w:sz w:val="28"/>
          <w:szCs w:val="28"/>
          <w:lang w:eastAsia="ru-RU"/>
        </w:rPr>
      </w:pPr>
      <w:r w:rsidRPr="00C15DC1">
        <w:rPr>
          <w:b/>
          <w:color w:val="000000"/>
          <w:sz w:val="28"/>
          <w:szCs w:val="28"/>
          <w:lang w:eastAsia="ru-RU"/>
        </w:rPr>
        <w:t>Участие в муниципальных, региональных и федеральных фестивалях, конкурсах, смотрах.</w:t>
      </w:r>
    </w:p>
    <w:p w:rsidR="00FA457A" w:rsidRPr="00C15DC1" w:rsidRDefault="00FA457A" w:rsidP="00C15DC1">
      <w:pPr>
        <w:spacing w:line="360" w:lineRule="auto"/>
        <w:contextualSpacing/>
        <w:rPr>
          <w:sz w:val="28"/>
          <w:szCs w:val="28"/>
        </w:rPr>
      </w:pPr>
      <w:r w:rsidRPr="00C15DC1">
        <w:rPr>
          <w:sz w:val="28"/>
          <w:szCs w:val="28"/>
        </w:rPr>
        <w:t>В школе сложились и укрепляются традиции. Традиционными стали : День знаний, , Неделя права, Уроки мужества, День пожилого человека, День матери, Дни здоровья.  Конкурс «Ученик года» способствует выявлению творческого потенциала, способствует самореализации лучших учащихся. Три   года мы занимали третьи места , были  дипломантами муниципального уровня,  в   этом году  ученица 10 класса  Кубрина Виктория в муниципальном конкурсе «Ученик года 2013»  заняла  первое  место, была участницей регионального этапа  конкурса «Ученик года 2013».</w:t>
      </w:r>
    </w:p>
    <w:p w:rsidR="00FA457A" w:rsidRPr="00C15DC1" w:rsidRDefault="00FA457A" w:rsidP="00C15DC1">
      <w:pPr>
        <w:spacing w:line="360" w:lineRule="auto"/>
        <w:contextualSpacing/>
        <w:rPr>
          <w:sz w:val="28"/>
          <w:szCs w:val="28"/>
        </w:rPr>
      </w:pPr>
      <w:r w:rsidRPr="00C15DC1">
        <w:rPr>
          <w:sz w:val="28"/>
          <w:szCs w:val="28"/>
        </w:rPr>
        <w:t>Традиционным стало участие ребят  в различного рода акциях, конкурсах и мероприятиях районного и регионального масштаба: «Моя Россия», «Я лидер», «Я- гражданин России!», «Мир без наркотиков», «Безопасное колесо», военно-спортивной игры «Зарница» «Лето-это маленькая жизнь» и других мероприятиях, которые приносят победу и призы школе и ребятам. Краеведческая конференция «Школьный музей» в номинации «Методическая разработка мероприятия» 1место Кубрина Виктория, Кубрина Светлана; Муниципальная научно-практическая конференция «Шаг в будущее» Кубрина Виктория  3 место, Бекетова  Марина  лауреат. Регионально-практическая конференция обучающихся «Исследовательская и творческая деятельность обучающихся в современном образовательном пространстве»  Кубрина Виктория 1 место, Бекетова Марина-лауреат.</w:t>
      </w:r>
    </w:p>
    <w:p w:rsidR="00FA457A" w:rsidRPr="00C15DC1" w:rsidRDefault="00FA457A" w:rsidP="00C15DC1">
      <w:pPr>
        <w:spacing w:line="360" w:lineRule="auto"/>
        <w:contextualSpacing/>
        <w:rPr>
          <w:sz w:val="28"/>
          <w:szCs w:val="28"/>
        </w:rPr>
      </w:pPr>
      <w:r w:rsidRPr="00C15DC1">
        <w:rPr>
          <w:sz w:val="28"/>
          <w:szCs w:val="28"/>
        </w:rPr>
        <w:t>В школе созданы и работают объединения дополнительного образования познавательного, эстетического, творческого, физкультурно-оздоровительного  направлений, которые способствуют не только физическому укреплению здоровья ребят, но и духовному развитию.</w:t>
      </w:r>
    </w:p>
    <w:p w:rsidR="00FA457A" w:rsidRPr="00C15DC1" w:rsidRDefault="00FA457A" w:rsidP="00C15DC1">
      <w:pPr>
        <w:spacing w:line="360" w:lineRule="auto"/>
        <w:contextualSpacing/>
        <w:rPr>
          <w:sz w:val="28"/>
          <w:szCs w:val="28"/>
        </w:rPr>
      </w:pPr>
      <w:r w:rsidRPr="00C15DC1">
        <w:rPr>
          <w:sz w:val="28"/>
          <w:szCs w:val="28"/>
        </w:rPr>
        <w:t>С целью внутришкольного охвата детей внеурочными занятиями по дополнительному образованию в 2012/2013учебном году работало 11 творческих объединений,  в том  числе и волейбол, с общим охватом более 80 учащихся. Количество учеников, занимающихся в школьных творческих объединениях  и секциях спортивно-оздоровительного направления, растет с каждым годом.</w:t>
      </w:r>
    </w:p>
    <w:p w:rsidR="00FA457A" w:rsidRPr="00C15DC1" w:rsidRDefault="00FA457A" w:rsidP="00C15DC1">
      <w:pPr>
        <w:spacing w:line="360" w:lineRule="auto"/>
        <w:contextualSpacing/>
        <w:rPr>
          <w:sz w:val="28"/>
          <w:szCs w:val="28"/>
        </w:rPr>
      </w:pPr>
      <w:r w:rsidRPr="00C15DC1">
        <w:rPr>
          <w:sz w:val="28"/>
          <w:szCs w:val="28"/>
        </w:rPr>
        <w:t xml:space="preserve">Время проведения занятий кружков и секций соответствует заявленному в расписании. Все учителя, ведущие занятия кружков и секций имеют программы и тематические планы. Руководители предметных кружков отмечают успехи своих подопечных в  конкурсах, мероприятиях. Члены спортивных секций выступают за честь школы в спортивных соревнованиях, проводимых районом и поселением, являются призёрами по теннису, футболу. В этом году учащиеся в различного рода спортивных соревнованиях заработали два кубка победителя, грамоты за призовые места: 1 место в турнире по волейболу, посвящённому Дню рождения ВЛКСМ, 2 место в турнире по мини-футболу МО «Рязановское сельское поселение» «За здоровый образ жизни, против наркотиков и алкоголя среди молодёжи»,3 место в районных соревнованиях по  волейболу среди девушек 1998-1999 г.р., 2 место в соревнованиях по волейболу среди юношей в рамках Спартакиады школьников, 2 место в соревнованиях по волейболу среди  девушек  в рамках Спартакиады школьников. Администрация школы находит пути взаимодействия с различными организациями нашего поселения. </w:t>
      </w:r>
    </w:p>
    <w:p w:rsidR="00FA457A" w:rsidRPr="00C15DC1" w:rsidRDefault="00FA457A" w:rsidP="00C15DC1">
      <w:pPr>
        <w:spacing w:line="360" w:lineRule="auto"/>
        <w:contextualSpacing/>
        <w:rPr>
          <w:sz w:val="28"/>
          <w:szCs w:val="28"/>
        </w:rPr>
      </w:pPr>
      <w:r w:rsidRPr="00C15DC1">
        <w:rPr>
          <w:sz w:val="28"/>
          <w:szCs w:val="28"/>
        </w:rPr>
        <w:t xml:space="preserve">Члены творческих кружков  представляли свои умения, достижения на различных мероприятиях, активно участвовали в концертных программах, выступали на районных конкурсах; становились организаторами и участниками конкурсов и выставок рисунков к праздникам Дню Учителя, Дню Защитника Отечества, 8 марта, Дню Победы, конкурса «Новогодняя мозаика», «Закон и порядок», а так же представляли свои работы на конкурсах разного уровня. Фролов Станислав –призёр областного конкурса детской новогодней игрушки,,  Шеремеева Д., Шеремеева М.  Осипова Е., Осипова В-дипломанты  районного конкурса новогодней игрушки, Маркелов А. дипломант дважды лауреат конкурса Седьмых межрегиональных Давыдовских чтений в номинации «Исследовательская работа» и Викторина «Рождённые для рокового 1812 года», Бекетова Марина  дипломант </w:t>
      </w:r>
      <w:r w:rsidRPr="00C15DC1">
        <w:rPr>
          <w:sz w:val="28"/>
          <w:szCs w:val="28"/>
          <w:lang w:val="en-US"/>
        </w:rPr>
        <w:t>I</w:t>
      </w:r>
      <w:r w:rsidRPr="00C15DC1">
        <w:rPr>
          <w:sz w:val="28"/>
          <w:szCs w:val="28"/>
        </w:rPr>
        <w:t>степени областного  конкурса детского и юношеского  творчества, посвящённого 1150-летию  славянской письменности в номинации.</w:t>
      </w:r>
    </w:p>
    <w:p w:rsidR="00FA457A" w:rsidRPr="00C15DC1" w:rsidRDefault="00FA457A" w:rsidP="00C15DC1">
      <w:pPr>
        <w:spacing w:line="360" w:lineRule="auto"/>
        <w:contextualSpacing/>
        <w:rPr>
          <w:sz w:val="28"/>
          <w:szCs w:val="28"/>
        </w:rPr>
      </w:pPr>
      <w:r w:rsidRPr="00C15DC1">
        <w:rPr>
          <w:sz w:val="28"/>
          <w:szCs w:val="28"/>
        </w:rPr>
        <w:t>Хороших результатов в воспитательной деятельности  школы помогает добиться тесная взаимосвязь  с родителями  и активная работа и помощь Родительского комитета,  руководителем которого является  Кубрина Оксана Фёдоровна. Благодаря умелому руководству и творческой деловитости членов родительского комитета   родители являются частыми гостями и помощниками мероприятий в школе и за её пределами, родители находят возможности отметить достижения и успехи учеников, организовать помощь педколлективу.  В этом  учебном году в школе прошли Дни Открытых дверей «Школа для родителей». Растёт  заинтересованность родителей в успехах своих детей, в стремлении решить возникающие проблемы, получить консультацию .</w:t>
      </w:r>
    </w:p>
    <w:p w:rsidR="00FA457A" w:rsidRPr="00C15DC1" w:rsidRDefault="00FA457A" w:rsidP="00C15DC1">
      <w:pPr>
        <w:spacing w:line="360" w:lineRule="auto"/>
        <w:contextualSpacing/>
        <w:rPr>
          <w:sz w:val="28"/>
          <w:szCs w:val="28"/>
        </w:rPr>
      </w:pPr>
      <w:r w:rsidRPr="00C15DC1">
        <w:rPr>
          <w:sz w:val="28"/>
          <w:szCs w:val="28"/>
        </w:rPr>
        <w:t xml:space="preserve">Ученическое самоуправление с 2004 года  представлено в новой для школы модели: Школьная республика «ШколяриЯ» (5-11кл.) и детское объединение «Цветик-семицветик» (1-4кл.) и рассматривается нами как школа   отработки навыка социальных отношений, как модель социальной деятельности, основанной на ценностях гражданского общества: демократии, свободе, уважение к закону.   </w:t>
      </w:r>
      <w:r w:rsidRPr="00C15DC1">
        <w:rPr>
          <w:sz w:val="28"/>
          <w:szCs w:val="28"/>
        </w:rPr>
        <w:br/>
        <w:t xml:space="preserve">       Президента школьной  республики «ШколяриЯ» выбирает вся школа прямым тайным голосованием. Президент школы наделен достаточными полномочиями. </w:t>
      </w:r>
      <w:r w:rsidRPr="00C15DC1">
        <w:rPr>
          <w:sz w:val="28"/>
          <w:szCs w:val="28"/>
        </w:rPr>
        <w:br/>
        <w:t>Исполнительным органом ученического самоуправления является Кабинет министров школы во главе с Президентом школы. Через свое участие в решении проблем школьники вырабатывают у себя качество, необходимое для преодоления сложностей социальной жизни. От отношения детей к целям совместной деятельности зависит их позиция в решении управленческих проблем. Действующее в школе самоуправление говорит о сложившемся коллективе. Возглавляет школьный коллектив  Кубрина Виктория.</w:t>
      </w:r>
    </w:p>
    <w:p w:rsidR="00FA457A" w:rsidRPr="00C15DC1" w:rsidRDefault="00FA457A" w:rsidP="00C15DC1">
      <w:pPr>
        <w:spacing w:line="360" w:lineRule="auto"/>
        <w:contextualSpacing/>
        <w:rPr>
          <w:sz w:val="28"/>
          <w:szCs w:val="28"/>
        </w:rPr>
      </w:pPr>
      <w:r w:rsidRPr="00C15DC1">
        <w:rPr>
          <w:sz w:val="28"/>
          <w:szCs w:val="28"/>
        </w:rPr>
        <w:t xml:space="preserve">Детское объединение «Цветик-семицветик»  тоже имеет свой Устав, структурную организацию самоуправление, пять отрядов: «Капельки», «Искорки», «Пламя», «Солнце», «Радуга» курируются вожатыми-старшеклассниками. </w:t>
      </w:r>
    </w:p>
    <w:p w:rsidR="00FA457A" w:rsidRPr="00C15DC1" w:rsidRDefault="00FA457A" w:rsidP="00C15DC1">
      <w:pPr>
        <w:spacing w:line="360" w:lineRule="auto"/>
        <w:contextualSpacing/>
        <w:rPr>
          <w:sz w:val="28"/>
          <w:szCs w:val="28"/>
        </w:rPr>
      </w:pPr>
      <w:r w:rsidRPr="00C15DC1">
        <w:rPr>
          <w:sz w:val="28"/>
          <w:szCs w:val="28"/>
        </w:rPr>
        <w:t>В школе большое внимание уделялось патриотическому, гражданскому и нравственному воспитанию. Разработан план мероприятий, по которому в течение года проводились классные часы, встречи, ,мероприятия, акции, вахты памяти. Торжественно прошёл митинг у памятника павшим героям-односельчанам, акция «Георгиевская лента», «Поздравь ветерана». Акция «Зажги свечу» вечером собрала  и родителей, и детей. Традиционным стал месячник военно-патриотического воспитания, акции «Посылка солдату», игра «Зарница», встречи с ветеранами войны и вдовами, тружениками тыла. В школе работает  музейный уголок. Большую работу провели ребята в   кружке «Моя малая Родина» совместно с учителем истории. Ребята провели большую работу по сбору материала вышедших книг об односельчанах участниках Великой Отечественной войны, участвовали в различных конкурсах, викторинах.</w:t>
      </w:r>
    </w:p>
    <w:p w:rsidR="00FA457A" w:rsidRPr="00C15DC1" w:rsidRDefault="00FA457A" w:rsidP="00C15DC1">
      <w:pPr>
        <w:spacing w:line="360" w:lineRule="auto"/>
        <w:contextualSpacing/>
        <w:rPr>
          <w:sz w:val="28"/>
          <w:szCs w:val="28"/>
        </w:rPr>
      </w:pPr>
      <w:r w:rsidRPr="00C15DC1">
        <w:rPr>
          <w:sz w:val="28"/>
          <w:szCs w:val="28"/>
        </w:rPr>
        <w:t xml:space="preserve">      Воспитание и социализация  школьников осуществлять не только образовательным учреждением, но и в содружестве с  семьей, внешкольными учреждениями по месту жительства(ДК, сельская библиотека, администрация Рязановского сельского поселения, Женсовет,СМИ). </w:t>
      </w:r>
    </w:p>
    <w:p w:rsidR="00FA457A" w:rsidRPr="00C15DC1" w:rsidRDefault="00FA457A" w:rsidP="00C15DC1">
      <w:pPr>
        <w:spacing w:line="360" w:lineRule="auto"/>
        <w:contextualSpacing/>
        <w:rPr>
          <w:sz w:val="28"/>
          <w:szCs w:val="28"/>
        </w:rPr>
      </w:pPr>
      <w:r w:rsidRPr="00C15DC1">
        <w:rPr>
          <w:sz w:val="28"/>
          <w:szCs w:val="28"/>
        </w:rPr>
        <w:t xml:space="preserve"> Связь с ДК и сельской библиотекой позволяют проводить  интересные совместные мероприятия, участвовать в различных фестивалях, конкурсах. </w:t>
      </w:r>
    </w:p>
    <w:p w:rsidR="00FA457A" w:rsidRPr="00C15DC1" w:rsidRDefault="00FA457A" w:rsidP="00C15DC1">
      <w:pPr>
        <w:spacing w:line="360" w:lineRule="auto"/>
        <w:contextualSpacing/>
        <w:rPr>
          <w:sz w:val="28"/>
          <w:szCs w:val="28"/>
        </w:rPr>
      </w:pPr>
      <w:r w:rsidRPr="00C15DC1">
        <w:rPr>
          <w:sz w:val="28"/>
          <w:szCs w:val="28"/>
        </w:rPr>
        <w:t xml:space="preserve">       Для организации отдыха и занятости учащихся в  каникулярное  время  который год разрабатывается программа. Организация работы по программе характеризуется  стремлением найти оптимальные формы занятости в условиях противоречия между ограниченностью возможностей и необходимостью удовлетворить потребности максимально нуждающихся в занятости и отдыхе и в улучшении содержательной стороны воспитательной и оздоровительной работы с детьми. В зимнее, осеннее время организуются мероприятия, встречи, конкурсы, работает Клуб выходного дня, организуются  спортивные соревнования, поездки в г. Димитровград,  г. Казань, г. Тольятти.</w:t>
      </w:r>
    </w:p>
    <w:p w:rsidR="00FA457A" w:rsidRPr="00C15DC1" w:rsidRDefault="00FA457A" w:rsidP="00C15DC1">
      <w:pPr>
        <w:widowControl w:val="0"/>
        <w:suppressAutoHyphens w:val="0"/>
        <w:autoSpaceDE w:val="0"/>
        <w:autoSpaceDN w:val="0"/>
        <w:adjustRightInd w:val="0"/>
        <w:spacing w:line="360" w:lineRule="auto"/>
        <w:ind w:firstLine="454"/>
        <w:contextualSpacing/>
        <w:rPr>
          <w:rFonts w:eastAsia="@Arial Unicode MS"/>
          <w:b/>
          <w:bCs/>
          <w:sz w:val="28"/>
          <w:szCs w:val="28"/>
          <w:lang w:eastAsia="ru-RU"/>
        </w:rPr>
      </w:pPr>
      <w:r w:rsidRPr="00C15DC1">
        <w:rPr>
          <w:rFonts w:eastAsia="@Arial Unicode MS"/>
          <w:b/>
          <w:bCs/>
          <w:sz w:val="28"/>
          <w:szCs w:val="28"/>
          <w:lang w:eastAsia="ru-RU"/>
        </w:rPr>
        <w:t>3.1.  Учебный план основного общего образования МКОУ СОШ им. Героя Социалистического Труда Я.М. Вадина п. Дивный</w:t>
      </w:r>
    </w:p>
    <w:p w:rsidR="00FA457A" w:rsidRPr="00C15DC1" w:rsidRDefault="00FA457A" w:rsidP="00C15DC1">
      <w:pPr>
        <w:spacing w:line="360" w:lineRule="auto"/>
        <w:contextualSpacing/>
        <w:jc w:val="center"/>
        <w:outlineLvl w:val="0"/>
        <w:rPr>
          <w:b/>
          <w:sz w:val="28"/>
          <w:szCs w:val="28"/>
        </w:rPr>
      </w:pPr>
      <w:r w:rsidRPr="00C15DC1">
        <w:rPr>
          <w:sz w:val="28"/>
          <w:szCs w:val="28"/>
          <w:lang w:eastAsia="ru-RU"/>
        </w:rPr>
        <w:t xml:space="preserve"> Учебный план образовательных учреждений  Российской Федерации, реализующих 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w:t>
      </w:r>
    </w:p>
    <w:p w:rsidR="00FA457A" w:rsidRDefault="00FA457A" w:rsidP="00C15DC1">
      <w:pPr>
        <w:spacing w:line="360" w:lineRule="auto"/>
        <w:contextualSpacing/>
        <w:jc w:val="center"/>
        <w:outlineLvl w:val="0"/>
        <w:rPr>
          <w:b/>
          <w:sz w:val="28"/>
          <w:szCs w:val="28"/>
        </w:rPr>
      </w:pPr>
    </w:p>
    <w:p w:rsidR="00FA457A" w:rsidRPr="00C15DC1" w:rsidRDefault="00FA457A" w:rsidP="00C15DC1">
      <w:pPr>
        <w:spacing w:line="360" w:lineRule="auto"/>
        <w:contextualSpacing/>
        <w:jc w:val="center"/>
        <w:outlineLvl w:val="0"/>
        <w:rPr>
          <w:b/>
          <w:sz w:val="28"/>
          <w:szCs w:val="28"/>
        </w:rPr>
      </w:pPr>
      <w:r w:rsidRPr="00C15DC1">
        <w:rPr>
          <w:b/>
          <w:sz w:val="28"/>
          <w:szCs w:val="28"/>
        </w:rPr>
        <w:t>НА  201</w:t>
      </w:r>
      <w:r>
        <w:rPr>
          <w:b/>
          <w:sz w:val="28"/>
          <w:szCs w:val="28"/>
          <w:lang w:val="en-US"/>
        </w:rPr>
        <w:t>4</w:t>
      </w:r>
      <w:r w:rsidRPr="00C15DC1">
        <w:rPr>
          <w:b/>
          <w:sz w:val="28"/>
          <w:szCs w:val="28"/>
        </w:rPr>
        <w:t>/ 201</w:t>
      </w:r>
      <w:r>
        <w:rPr>
          <w:b/>
          <w:sz w:val="28"/>
          <w:szCs w:val="28"/>
          <w:lang w:val="en-US"/>
        </w:rPr>
        <w:t>5</w:t>
      </w:r>
      <w:r w:rsidRPr="00C15DC1">
        <w:rPr>
          <w:b/>
          <w:sz w:val="28"/>
          <w:szCs w:val="28"/>
        </w:rPr>
        <w:t xml:space="preserve"> УЧЕБНЫЙ  ГОД</w:t>
      </w:r>
    </w:p>
    <w:p w:rsidR="00FA457A" w:rsidRPr="00C15DC1" w:rsidRDefault="00FA457A" w:rsidP="00C15DC1">
      <w:pPr>
        <w:spacing w:line="360" w:lineRule="auto"/>
        <w:contextualSpacing/>
        <w:jc w:val="center"/>
        <w:rPr>
          <w:sz w:val="28"/>
          <w:szCs w:val="28"/>
        </w:rPr>
      </w:pPr>
      <w:r w:rsidRPr="00C15DC1">
        <w:rPr>
          <w:sz w:val="28"/>
          <w:szCs w:val="28"/>
        </w:rPr>
        <w:t>(</w:t>
      </w:r>
      <w:r>
        <w:rPr>
          <w:sz w:val="28"/>
          <w:szCs w:val="28"/>
          <w:lang w:val="en-US"/>
        </w:rPr>
        <w:t>7</w:t>
      </w:r>
      <w:r w:rsidRPr="00C15DC1">
        <w:rPr>
          <w:sz w:val="28"/>
          <w:szCs w:val="28"/>
        </w:rPr>
        <w:t>- 9классы, 6-дневная учебная неделя)</w:t>
      </w:r>
    </w:p>
    <w:p w:rsidR="00FA457A" w:rsidRPr="00C15DC1" w:rsidRDefault="00FA457A" w:rsidP="00C15DC1">
      <w:pPr>
        <w:spacing w:line="360" w:lineRule="auto"/>
        <w:contextualSpacing/>
        <w:jc w:val="center"/>
        <w:rPr>
          <w:sz w:val="28"/>
          <w:szCs w:val="28"/>
        </w:rPr>
      </w:pPr>
    </w:p>
    <w:tbl>
      <w:tblPr>
        <w:tblW w:w="9008"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4"/>
        <w:gridCol w:w="3390"/>
        <w:gridCol w:w="847"/>
        <w:gridCol w:w="851"/>
        <w:gridCol w:w="756"/>
      </w:tblGrid>
      <w:tr w:rsidR="00FA457A" w:rsidRPr="00C15DC1" w:rsidTr="003B7A3F">
        <w:trPr>
          <w:trHeight w:val="637"/>
          <w:jc w:val="center"/>
        </w:trPr>
        <w:tc>
          <w:tcPr>
            <w:tcW w:w="3164" w:type="dxa"/>
            <w:vMerge w:val="restart"/>
            <w:vAlign w:val="center"/>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Предметные области</w:t>
            </w:r>
          </w:p>
        </w:tc>
        <w:tc>
          <w:tcPr>
            <w:tcW w:w="3390" w:type="dxa"/>
            <w:vMerge w:val="restart"/>
            <w:tcBorders>
              <w:tr2bl w:val="single" w:sz="4" w:space="0" w:color="auto"/>
            </w:tcBorders>
            <w:vAlign w:val="center"/>
          </w:tcPr>
          <w:p w:rsidR="00FA457A" w:rsidRPr="00C15DC1" w:rsidRDefault="00FA457A" w:rsidP="00C15DC1">
            <w:pPr>
              <w:spacing w:line="360" w:lineRule="auto"/>
              <w:contextualSpacing/>
              <w:rPr>
                <w:b/>
                <w:bCs/>
                <w:sz w:val="28"/>
                <w:szCs w:val="28"/>
              </w:rPr>
            </w:pPr>
            <w:r w:rsidRPr="00C15DC1">
              <w:rPr>
                <w:b/>
                <w:bCs/>
                <w:sz w:val="28"/>
                <w:szCs w:val="28"/>
              </w:rPr>
              <w:t>Учебные</w:t>
            </w:r>
          </w:p>
          <w:p w:rsidR="00FA457A" w:rsidRPr="00C15DC1" w:rsidRDefault="00FA457A" w:rsidP="00C15DC1">
            <w:pPr>
              <w:spacing w:line="360" w:lineRule="auto"/>
              <w:contextualSpacing/>
              <w:rPr>
                <w:b/>
                <w:bCs/>
                <w:sz w:val="28"/>
                <w:szCs w:val="28"/>
              </w:rPr>
            </w:pPr>
            <w:r w:rsidRPr="00C15DC1">
              <w:rPr>
                <w:b/>
                <w:bCs/>
                <w:sz w:val="28"/>
                <w:szCs w:val="28"/>
              </w:rPr>
              <w:t>предметы</w:t>
            </w:r>
          </w:p>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 xml:space="preserve">                  Классы</w:t>
            </w:r>
          </w:p>
        </w:tc>
        <w:tc>
          <w:tcPr>
            <w:tcW w:w="2454" w:type="dxa"/>
            <w:gridSpan w:val="3"/>
            <w:vAlign w:val="center"/>
          </w:tcPr>
          <w:p w:rsidR="00FA457A" w:rsidRPr="00C15DC1" w:rsidRDefault="00FA457A" w:rsidP="003B7A3F">
            <w:pPr>
              <w:widowControl w:val="0"/>
              <w:autoSpaceDE w:val="0"/>
              <w:autoSpaceDN w:val="0"/>
              <w:adjustRightInd w:val="0"/>
              <w:spacing w:line="360" w:lineRule="auto"/>
              <w:contextualSpacing/>
              <w:jc w:val="center"/>
              <w:rPr>
                <w:b/>
                <w:bCs/>
                <w:sz w:val="28"/>
                <w:szCs w:val="28"/>
              </w:rPr>
            </w:pPr>
            <w:r w:rsidRPr="00C15DC1">
              <w:rPr>
                <w:b/>
                <w:bCs/>
                <w:sz w:val="28"/>
                <w:szCs w:val="28"/>
              </w:rPr>
              <w:t>Количество часов</w:t>
            </w:r>
          </w:p>
          <w:p w:rsidR="00FA457A" w:rsidRPr="00C15DC1" w:rsidRDefault="00FA457A" w:rsidP="003B7A3F">
            <w:pPr>
              <w:widowControl w:val="0"/>
              <w:autoSpaceDE w:val="0"/>
              <w:autoSpaceDN w:val="0"/>
              <w:adjustRightInd w:val="0"/>
              <w:spacing w:line="360" w:lineRule="auto"/>
              <w:contextualSpacing/>
              <w:jc w:val="center"/>
              <w:rPr>
                <w:b/>
                <w:bCs/>
                <w:sz w:val="28"/>
                <w:szCs w:val="28"/>
              </w:rPr>
            </w:pPr>
            <w:r w:rsidRPr="00C15DC1">
              <w:rPr>
                <w:b/>
                <w:bCs/>
                <w:sz w:val="28"/>
                <w:szCs w:val="28"/>
              </w:rPr>
              <w:t>в неделю</w:t>
            </w:r>
          </w:p>
        </w:tc>
      </w:tr>
      <w:tr w:rsidR="00FA457A" w:rsidRPr="00C15DC1" w:rsidTr="003B7A3F">
        <w:trPr>
          <w:trHeight w:val="270"/>
          <w:jc w:val="center"/>
        </w:trPr>
        <w:tc>
          <w:tcPr>
            <w:tcW w:w="3164" w:type="dxa"/>
            <w:vMerge/>
            <w:vAlign w:val="center"/>
          </w:tcPr>
          <w:p w:rsidR="00FA457A" w:rsidRPr="00C15DC1" w:rsidRDefault="00FA457A" w:rsidP="00C15DC1">
            <w:pPr>
              <w:spacing w:line="360" w:lineRule="auto"/>
              <w:contextualSpacing/>
              <w:jc w:val="center"/>
              <w:rPr>
                <w:b/>
                <w:bCs/>
                <w:sz w:val="28"/>
                <w:szCs w:val="28"/>
              </w:rPr>
            </w:pPr>
          </w:p>
        </w:tc>
        <w:tc>
          <w:tcPr>
            <w:tcW w:w="3390" w:type="dxa"/>
            <w:vMerge/>
            <w:tcBorders>
              <w:tr2bl w:val="single" w:sz="4" w:space="0" w:color="auto"/>
            </w:tcBorders>
            <w:vAlign w:val="center"/>
          </w:tcPr>
          <w:p w:rsidR="00FA457A" w:rsidRPr="00C15DC1" w:rsidRDefault="00FA457A" w:rsidP="00C15DC1">
            <w:pPr>
              <w:spacing w:line="360" w:lineRule="auto"/>
              <w:contextualSpacing/>
              <w:jc w:val="center"/>
              <w:rPr>
                <w:b/>
                <w:bCs/>
                <w:sz w:val="28"/>
                <w:szCs w:val="28"/>
              </w:rPr>
            </w:pPr>
          </w:p>
        </w:tc>
        <w:tc>
          <w:tcPr>
            <w:tcW w:w="847" w:type="dxa"/>
            <w:vAlign w:val="center"/>
          </w:tcPr>
          <w:p w:rsidR="00FA457A" w:rsidRPr="00C15DC1" w:rsidRDefault="00FA457A" w:rsidP="00C15DC1">
            <w:pPr>
              <w:spacing w:line="360" w:lineRule="auto"/>
              <w:contextualSpacing/>
              <w:jc w:val="center"/>
              <w:rPr>
                <w:b/>
                <w:sz w:val="28"/>
                <w:szCs w:val="28"/>
                <w:lang w:eastAsia="en-US"/>
              </w:rPr>
            </w:pPr>
            <w:r w:rsidRPr="00C15DC1">
              <w:rPr>
                <w:b/>
                <w:sz w:val="28"/>
                <w:szCs w:val="28"/>
                <w:lang w:val="en-US" w:eastAsia="en-US"/>
              </w:rPr>
              <w:t>VII</w:t>
            </w:r>
          </w:p>
        </w:tc>
        <w:tc>
          <w:tcPr>
            <w:tcW w:w="851" w:type="dxa"/>
            <w:vAlign w:val="center"/>
          </w:tcPr>
          <w:p w:rsidR="00FA457A" w:rsidRPr="00C15DC1" w:rsidRDefault="00FA457A" w:rsidP="00C15DC1">
            <w:pPr>
              <w:spacing w:line="360" w:lineRule="auto"/>
              <w:contextualSpacing/>
              <w:jc w:val="center"/>
              <w:rPr>
                <w:b/>
                <w:sz w:val="28"/>
                <w:szCs w:val="28"/>
                <w:lang w:eastAsia="en-US"/>
              </w:rPr>
            </w:pPr>
            <w:r w:rsidRPr="00C15DC1">
              <w:rPr>
                <w:b/>
                <w:sz w:val="28"/>
                <w:szCs w:val="28"/>
                <w:lang w:val="en-US" w:eastAsia="en-US"/>
              </w:rPr>
              <w:t>VIII</w:t>
            </w:r>
          </w:p>
        </w:tc>
        <w:tc>
          <w:tcPr>
            <w:tcW w:w="756" w:type="dxa"/>
            <w:vAlign w:val="center"/>
          </w:tcPr>
          <w:p w:rsidR="00FA457A" w:rsidRPr="00C15DC1" w:rsidRDefault="00FA457A" w:rsidP="00C15DC1">
            <w:pPr>
              <w:spacing w:line="360" w:lineRule="auto"/>
              <w:contextualSpacing/>
              <w:jc w:val="center"/>
              <w:rPr>
                <w:b/>
                <w:sz w:val="28"/>
                <w:szCs w:val="28"/>
                <w:lang w:eastAsia="en-US"/>
              </w:rPr>
            </w:pPr>
            <w:r w:rsidRPr="00C15DC1">
              <w:rPr>
                <w:b/>
                <w:sz w:val="28"/>
                <w:szCs w:val="28"/>
                <w:lang w:val="en-US" w:eastAsia="en-US"/>
              </w:rPr>
              <w:t>IX</w:t>
            </w:r>
          </w:p>
        </w:tc>
      </w:tr>
      <w:tr w:rsidR="00FA457A" w:rsidRPr="00C15DC1" w:rsidTr="003B7A3F">
        <w:trPr>
          <w:trHeight w:val="330"/>
          <w:jc w:val="center"/>
        </w:trPr>
        <w:tc>
          <w:tcPr>
            <w:tcW w:w="3164" w:type="dxa"/>
            <w:vMerge w:val="restart"/>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Филология</w:t>
            </w: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Русский язык</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r>
      <w:tr w:rsidR="00FA457A" w:rsidRPr="00C15DC1" w:rsidTr="003B7A3F">
        <w:trPr>
          <w:trHeight w:val="375"/>
          <w:jc w:val="center"/>
        </w:trPr>
        <w:tc>
          <w:tcPr>
            <w:tcW w:w="3164" w:type="dxa"/>
            <w:vMerge/>
            <w:vAlign w:val="center"/>
          </w:tcPr>
          <w:p w:rsidR="00FA457A" w:rsidRPr="00C15DC1" w:rsidRDefault="00FA457A" w:rsidP="00C15DC1">
            <w:pPr>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Литература</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r>
      <w:tr w:rsidR="00FA457A" w:rsidRPr="00C15DC1" w:rsidTr="003B7A3F">
        <w:trPr>
          <w:trHeight w:val="360"/>
          <w:jc w:val="center"/>
        </w:trPr>
        <w:tc>
          <w:tcPr>
            <w:tcW w:w="3164" w:type="dxa"/>
            <w:vMerge/>
            <w:vAlign w:val="center"/>
          </w:tcPr>
          <w:p w:rsidR="00FA457A" w:rsidRPr="00C15DC1" w:rsidRDefault="00FA457A" w:rsidP="00C15DC1">
            <w:pPr>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Иностранный (Английский) язык</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r>
      <w:tr w:rsidR="00FA457A" w:rsidRPr="00C15DC1" w:rsidTr="003B7A3F">
        <w:trPr>
          <w:trHeight w:val="270"/>
          <w:jc w:val="center"/>
        </w:trPr>
        <w:tc>
          <w:tcPr>
            <w:tcW w:w="3164" w:type="dxa"/>
            <w:vMerge w:val="restart"/>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Математика и информатика</w:t>
            </w: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Математика</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5</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5</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5</w:t>
            </w:r>
          </w:p>
        </w:tc>
      </w:tr>
      <w:tr w:rsidR="00FA457A" w:rsidRPr="00C15DC1" w:rsidTr="003B7A3F">
        <w:trPr>
          <w:trHeight w:val="255"/>
          <w:jc w:val="center"/>
        </w:trPr>
        <w:tc>
          <w:tcPr>
            <w:tcW w:w="3164" w:type="dxa"/>
            <w:vMerge/>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Информатика и ИКТ</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r>
      <w:tr w:rsidR="00FA457A" w:rsidRPr="00C15DC1" w:rsidTr="003B7A3F">
        <w:trPr>
          <w:trHeight w:val="402"/>
          <w:jc w:val="center"/>
        </w:trPr>
        <w:tc>
          <w:tcPr>
            <w:tcW w:w="3164" w:type="dxa"/>
            <w:vMerge w:val="restart"/>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Общественно-научные предметы</w:t>
            </w: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История</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r>
      <w:tr w:rsidR="00FA457A" w:rsidRPr="00C15DC1" w:rsidTr="003B7A3F">
        <w:trPr>
          <w:trHeight w:val="234"/>
          <w:jc w:val="center"/>
        </w:trPr>
        <w:tc>
          <w:tcPr>
            <w:tcW w:w="3164" w:type="dxa"/>
            <w:vMerge/>
            <w:vAlign w:val="center"/>
          </w:tcPr>
          <w:p w:rsidR="00FA457A" w:rsidRPr="00C15DC1" w:rsidRDefault="00FA457A" w:rsidP="00C15DC1">
            <w:pPr>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Обществознание (включая экономику и право)</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300"/>
          <w:jc w:val="center"/>
        </w:trPr>
        <w:tc>
          <w:tcPr>
            <w:tcW w:w="3164" w:type="dxa"/>
            <w:vMerge/>
            <w:vAlign w:val="center"/>
          </w:tcPr>
          <w:p w:rsidR="00FA457A" w:rsidRPr="00C15DC1" w:rsidRDefault="00FA457A" w:rsidP="00C15DC1">
            <w:pPr>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География</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r>
      <w:tr w:rsidR="00FA457A" w:rsidRPr="00C15DC1" w:rsidTr="003B7A3F">
        <w:trPr>
          <w:trHeight w:val="345"/>
          <w:jc w:val="center"/>
        </w:trPr>
        <w:tc>
          <w:tcPr>
            <w:tcW w:w="3164" w:type="dxa"/>
            <w:vMerge w:val="restart"/>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Естественно-научные предметы</w:t>
            </w: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Биология</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r>
      <w:tr w:rsidR="00FA457A" w:rsidRPr="00C15DC1" w:rsidTr="003B7A3F">
        <w:trPr>
          <w:trHeight w:val="240"/>
          <w:jc w:val="center"/>
        </w:trPr>
        <w:tc>
          <w:tcPr>
            <w:tcW w:w="3164" w:type="dxa"/>
            <w:vMerge/>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Физика</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r>
      <w:tr w:rsidR="00FA457A" w:rsidRPr="00C15DC1" w:rsidTr="003B7A3F">
        <w:trPr>
          <w:trHeight w:val="270"/>
          <w:jc w:val="center"/>
        </w:trPr>
        <w:tc>
          <w:tcPr>
            <w:tcW w:w="3164" w:type="dxa"/>
            <w:vMerge/>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Химия</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r>
      <w:tr w:rsidR="00FA457A" w:rsidRPr="00C15DC1" w:rsidTr="003B7A3F">
        <w:trPr>
          <w:trHeight w:val="251"/>
          <w:jc w:val="center"/>
        </w:trPr>
        <w:tc>
          <w:tcPr>
            <w:tcW w:w="3164" w:type="dxa"/>
            <w:vMerge w:val="restart"/>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Искусство</w:t>
            </w: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Музыка</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315"/>
          <w:jc w:val="center"/>
        </w:trPr>
        <w:tc>
          <w:tcPr>
            <w:tcW w:w="3164" w:type="dxa"/>
            <w:vMerge/>
            <w:vAlign w:val="center"/>
          </w:tcPr>
          <w:p w:rsidR="00FA457A" w:rsidRPr="00C15DC1" w:rsidRDefault="00FA457A" w:rsidP="00C15DC1">
            <w:pPr>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Изобразительное искусство</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22"/>
          <w:jc w:val="center"/>
        </w:trPr>
        <w:tc>
          <w:tcPr>
            <w:tcW w:w="3164" w:type="dxa"/>
            <w:vMerge/>
            <w:vAlign w:val="center"/>
          </w:tcPr>
          <w:p w:rsidR="00FA457A" w:rsidRPr="00C15DC1" w:rsidRDefault="00FA457A" w:rsidP="00C15DC1">
            <w:pPr>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Искусство</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301"/>
          <w:jc w:val="center"/>
        </w:trPr>
        <w:tc>
          <w:tcPr>
            <w:tcW w:w="3164"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Технология</w:t>
            </w: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Технология</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2</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393"/>
          <w:jc w:val="center"/>
        </w:trPr>
        <w:tc>
          <w:tcPr>
            <w:tcW w:w="3164" w:type="dxa"/>
            <w:vMerge w:val="restart"/>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Физическая культура и Основы безопасности жизнедеятельности</w:t>
            </w: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Физическая культура</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3</w:t>
            </w:r>
          </w:p>
        </w:tc>
      </w:tr>
      <w:tr w:rsidR="00FA457A" w:rsidRPr="00C15DC1" w:rsidTr="003B7A3F">
        <w:trPr>
          <w:trHeight w:val="420"/>
          <w:jc w:val="center"/>
        </w:trPr>
        <w:tc>
          <w:tcPr>
            <w:tcW w:w="3164" w:type="dxa"/>
            <w:vMerge/>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3390"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ОБЖ</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37"/>
          <w:jc w:val="center"/>
        </w:trPr>
        <w:tc>
          <w:tcPr>
            <w:tcW w:w="6554" w:type="dxa"/>
            <w:gridSpan w:val="2"/>
            <w:vAlign w:val="center"/>
          </w:tcPr>
          <w:p w:rsidR="00FA457A" w:rsidRPr="00C15DC1" w:rsidRDefault="00FA457A" w:rsidP="00C15DC1">
            <w:pPr>
              <w:widowControl w:val="0"/>
              <w:autoSpaceDE w:val="0"/>
              <w:autoSpaceDN w:val="0"/>
              <w:adjustRightInd w:val="0"/>
              <w:spacing w:line="360" w:lineRule="auto"/>
              <w:contextualSpacing/>
              <w:rPr>
                <w:b/>
                <w:bCs/>
                <w:sz w:val="28"/>
                <w:szCs w:val="28"/>
              </w:rPr>
            </w:pPr>
            <w:r w:rsidRPr="00C15DC1">
              <w:rPr>
                <w:b/>
                <w:bCs/>
                <w:sz w:val="28"/>
                <w:szCs w:val="28"/>
              </w:rPr>
              <w:t>Итого</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29</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31</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30</w:t>
            </w:r>
          </w:p>
        </w:tc>
      </w:tr>
      <w:tr w:rsidR="00FA457A" w:rsidRPr="00C15DC1" w:rsidTr="003B7A3F">
        <w:trPr>
          <w:trHeight w:val="258"/>
          <w:jc w:val="center"/>
        </w:trPr>
        <w:tc>
          <w:tcPr>
            <w:tcW w:w="3164" w:type="dxa"/>
            <w:vMerge w:val="restart"/>
          </w:tcPr>
          <w:p w:rsidR="00FA457A" w:rsidRPr="00C15DC1" w:rsidRDefault="00FA457A" w:rsidP="00C15DC1">
            <w:pPr>
              <w:widowControl w:val="0"/>
              <w:autoSpaceDE w:val="0"/>
              <w:autoSpaceDN w:val="0"/>
              <w:adjustRightInd w:val="0"/>
              <w:spacing w:line="360" w:lineRule="auto"/>
              <w:contextualSpacing/>
              <w:rPr>
                <w:b/>
                <w:bCs/>
                <w:sz w:val="28"/>
                <w:szCs w:val="28"/>
              </w:rPr>
            </w:pPr>
            <w:r w:rsidRPr="00C15DC1">
              <w:rPr>
                <w:b/>
                <w:bCs/>
                <w:sz w:val="28"/>
                <w:szCs w:val="28"/>
              </w:rPr>
              <w:t>Компонент региональный</w:t>
            </w: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Русский язык</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04"/>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История</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127"/>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 xml:space="preserve">География </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127"/>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Биология</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58"/>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 xml:space="preserve">Искусство </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03"/>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Черчение</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71"/>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ОБЖ</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312"/>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Географическое краеведение</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339"/>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Литературное краеведение</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199"/>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Основы профессионального самоопределения</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127"/>
          <w:jc w:val="center"/>
        </w:trPr>
        <w:tc>
          <w:tcPr>
            <w:tcW w:w="6554" w:type="dxa"/>
            <w:gridSpan w:val="2"/>
          </w:tcPr>
          <w:p w:rsidR="00FA457A" w:rsidRPr="00C15DC1" w:rsidRDefault="00FA457A" w:rsidP="00C15DC1">
            <w:pPr>
              <w:widowControl w:val="0"/>
              <w:autoSpaceDE w:val="0"/>
              <w:autoSpaceDN w:val="0"/>
              <w:adjustRightInd w:val="0"/>
              <w:spacing w:line="360" w:lineRule="auto"/>
              <w:contextualSpacing/>
              <w:rPr>
                <w:b/>
                <w:bCs/>
                <w:sz w:val="28"/>
                <w:szCs w:val="28"/>
              </w:rPr>
            </w:pPr>
            <w:r w:rsidRPr="00C15DC1">
              <w:rPr>
                <w:b/>
                <w:bCs/>
                <w:sz w:val="28"/>
                <w:szCs w:val="28"/>
              </w:rPr>
              <w:t>Итого</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4</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2</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4</w:t>
            </w:r>
          </w:p>
        </w:tc>
      </w:tr>
      <w:tr w:rsidR="00FA457A" w:rsidRPr="00C15DC1" w:rsidTr="003B7A3F">
        <w:trPr>
          <w:trHeight w:val="258"/>
          <w:jc w:val="center"/>
        </w:trPr>
        <w:tc>
          <w:tcPr>
            <w:tcW w:w="3164" w:type="dxa"/>
            <w:vMerge w:val="restart"/>
          </w:tcPr>
          <w:p w:rsidR="00FA457A" w:rsidRPr="00C15DC1" w:rsidRDefault="00FA457A" w:rsidP="00C15DC1">
            <w:pPr>
              <w:widowControl w:val="0"/>
              <w:autoSpaceDE w:val="0"/>
              <w:autoSpaceDN w:val="0"/>
              <w:adjustRightInd w:val="0"/>
              <w:spacing w:line="360" w:lineRule="auto"/>
              <w:contextualSpacing/>
              <w:rPr>
                <w:b/>
                <w:bCs/>
                <w:sz w:val="28"/>
                <w:szCs w:val="28"/>
              </w:rPr>
            </w:pPr>
            <w:r w:rsidRPr="00C15DC1">
              <w:rPr>
                <w:b/>
                <w:bCs/>
                <w:sz w:val="28"/>
                <w:szCs w:val="28"/>
              </w:rPr>
              <w:t>Компонент образовательного учреждения</w:t>
            </w: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Русский язык</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04"/>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 xml:space="preserve">Математика </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127"/>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sz w:val="28"/>
                <w:szCs w:val="28"/>
                <w:lang w:eastAsia="en-US"/>
              </w:rPr>
              <w:t>Основы религиозных культур и светской этики «Основы светской этики»</w:t>
            </w:r>
          </w:p>
        </w:tc>
        <w:tc>
          <w:tcPr>
            <w:tcW w:w="847" w:type="dxa"/>
            <w:vAlign w:val="center"/>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258"/>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 xml:space="preserve">Черчение </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r>
      <w:tr w:rsidR="00FA457A" w:rsidRPr="00C15DC1" w:rsidTr="003B7A3F">
        <w:trPr>
          <w:trHeight w:val="204"/>
          <w:jc w:val="center"/>
        </w:trPr>
        <w:tc>
          <w:tcPr>
            <w:tcW w:w="3164" w:type="dxa"/>
            <w:vMerge/>
          </w:tcPr>
          <w:p w:rsidR="00FA457A" w:rsidRPr="00C15DC1" w:rsidRDefault="00FA457A" w:rsidP="00C15DC1">
            <w:pPr>
              <w:widowControl w:val="0"/>
              <w:autoSpaceDE w:val="0"/>
              <w:autoSpaceDN w:val="0"/>
              <w:adjustRightInd w:val="0"/>
              <w:spacing w:line="360" w:lineRule="auto"/>
              <w:contextualSpacing/>
              <w:rPr>
                <w:bCs/>
                <w:sz w:val="28"/>
                <w:szCs w:val="28"/>
              </w:rPr>
            </w:pPr>
          </w:p>
        </w:tc>
        <w:tc>
          <w:tcPr>
            <w:tcW w:w="3390" w:type="dxa"/>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Географическое краеведение</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r w:rsidRPr="00C15DC1">
              <w:rPr>
                <w:bCs/>
                <w:sz w:val="28"/>
                <w:szCs w:val="28"/>
              </w:rPr>
              <w:t>1</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r w:rsidR="00FA457A" w:rsidRPr="00C15DC1" w:rsidTr="003B7A3F">
        <w:trPr>
          <w:trHeight w:val="127"/>
          <w:jc w:val="center"/>
        </w:trPr>
        <w:tc>
          <w:tcPr>
            <w:tcW w:w="6554" w:type="dxa"/>
            <w:gridSpan w:val="2"/>
          </w:tcPr>
          <w:p w:rsidR="00FA457A" w:rsidRPr="00C15DC1" w:rsidRDefault="00FA457A" w:rsidP="00C15DC1">
            <w:pPr>
              <w:widowControl w:val="0"/>
              <w:autoSpaceDE w:val="0"/>
              <w:autoSpaceDN w:val="0"/>
              <w:adjustRightInd w:val="0"/>
              <w:spacing w:line="360" w:lineRule="auto"/>
              <w:contextualSpacing/>
              <w:rPr>
                <w:b/>
                <w:bCs/>
                <w:sz w:val="28"/>
                <w:szCs w:val="28"/>
              </w:rPr>
            </w:pPr>
            <w:r w:rsidRPr="00C15DC1">
              <w:rPr>
                <w:b/>
                <w:bCs/>
                <w:sz w:val="28"/>
                <w:szCs w:val="28"/>
              </w:rPr>
              <w:t>Итого</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2</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3</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2</w:t>
            </w:r>
          </w:p>
        </w:tc>
      </w:tr>
      <w:tr w:rsidR="00FA457A" w:rsidRPr="00C15DC1" w:rsidTr="003B7A3F">
        <w:trPr>
          <w:trHeight w:val="301"/>
          <w:jc w:val="center"/>
        </w:trPr>
        <w:tc>
          <w:tcPr>
            <w:tcW w:w="6554" w:type="dxa"/>
            <w:gridSpan w:val="2"/>
          </w:tcPr>
          <w:p w:rsidR="00FA457A" w:rsidRPr="00C15DC1" w:rsidRDefault="00FA457A" w:rsidP="00C15DC1">
            <w:pPr>
              <w:widowControl w:val="0"/>
              <w:autoSpaceDE w:val="0"/>
              <w:autoSpaceDN w:val="0"/>
              <w:adjustRightInd w:val="0"/>
              <w:spacing w:line="360" w:lineRule="auto"/>
              <w:contextualSpacing/>
              <w:rPr>
                <w:b/>
                <w:bCs/>
                <w:sz w:val="28"/>
                <w:szCs w:val="28"/>
              </w:rPr>
            </w:pPr>
            <w:r w:rsidRPr="00C15DC1">
              <w:rPr>
                <w:b/>
                <w:bCs/>
                <w:sz w:val="28"/>
                <w:szCs w:val="28"/>
              </w:rPr>
              <w:t>Максимально допустимая недельная нагрузка</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35</w:t>
            </w: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36</w:t>
            </w: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
                <w:bCs/>
                <w:sz w:val="28"/>
                <w:szCs w:val="28"/>
              </w:rPr>
            </w:pPr>
            <w:r w:rsidRPr="00C15DC1">
              <w:rPr>
                <w:b/>
                <w:bCs/>
                <w:sz w:val="28"/>
                <w:szCs w:val="28"/>
              </w:rPr>
              <w:t>36</w:t>
            </w:r>
          </w:p>
        </w:tc>
      </w:tr>
      <w:tr w:rsidR="00FA457A" w:rsidRPr="00C15DC1" w:rsidTr="003B7A3F">
        <w:trPr>
          <w:trHeight w:val="301"/>
          <w:jc w:val="center"/>
        </w:trPr>
        <w:tc>
          <w:tcPr>
            <w:tcW w:w="6554" w:type="dxa"/>
            <w:gridSpan w:val="2"/>
          </w:tcPr>
          <w:p w:rsidR="00FA457A" w:rsidRPr="00C15DC1" w:rsidRDefault="00FA457A" w:rsidP="00C15DC1">
            <w:pPr>
              <w:widowControl w:val="0"/>
              <w:autoSpaceDE w:val="0"/>
              <w:autoSpaceDN w:val="0"/>
              <w:adjustRightInd w:val="0"/>
              <w:spacing w:line="360" w:lineRule="auto"/>
              <w:contextualSpacing/>
              <w:rPr>
                <w:bCs/>
                <w:sz w:val="28"/>
                <w:szCs w:val="28"/>
              </w:rPr>
            </w:pPr>
            <w:r w:rsidRPr="00C15DC1">
              <w:rPr>
                <w:bCs/>
                <w:sz w:val="28"/>
                <w:szCs w:val="28"/>
              </w:rPr>
              <w:t>Внеурочная деятельность (кружки, секции, проектная деятельность и др.) *</w:t>
            </w:r>
          </w:p>
        </w:tc>
        <w:tc>
          <w:tcPr>
            <w:tcW w:w="847"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851"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c>
          <w:tcPr>
            <w:tcW w:w="756" w:type="dxa"/>
            <w:vAlign w:val="bottom"/>
          </w:tcPr>
          <w:p w:rsidR="00FA457A" w:rsidRPr="00C15DC1" w:rsidRDefault="00FA457A" w:rsidP="00C15DC1">
            <w:pPr>
              <w:widowControl w:val="0"/>
              <w:autoSpaceDE w:val="0"/>
              <w:autoSpaceDN w:val="0"/>
              <w:adjustRightInd w:val="0"/>
              <w:spacing w:line="360" w:lineRule="auto"/>
              <w:contextualSpacing/>
              <w:jc w:val="center"/>
              <w:rPr>
                <w:bCs/>
                <w:sz w:val="28"/>
                <w:szCs w:val="28"/>
              </w:rPr>
            </w:pPr>
          </w:p>
        </w:tc>
      </w:tr>
    </w:tbl>
    <w:p w:rsidR="00FA457A" w:rsidRDefault="00FA457A" w:rsidP="00C15DC1">
      <w:pPr>
        <w:spacing w:line="360" w:lineRule="auto"/>
        <w:contextualSpacing/>
        <w:jc w:val="center"/>
        <w:rPr>
          <w:b/>
          <w:sz w:val="28"/>
          <w:szCs w:val="28"/>
        </w:rPr>
      </w:pPr>
    </w:p>
    <w:p w:rsidR="00FA457A" w:rsidRDefault="00FA457A" w:rsidP="00C15DC1">
      <w:pPr>
        <w:spacing w:line="360" w:lineRule="auto"/>
        <w:contextualSpacing/>
        <w:jc w:val="center"/>
        <w:rPr>
          <w:b/>
          <w:sz w:val="28"/>
          <w:szCs w:val="28"/>
        </w:rPr>
      </w:pPr>
    </w:p>
    <w:p w:rsidR="00FA457A" w:rsidRPr="00C15DC1" w:rsidRDefault="00FA457A" w:rsidP="00C15DC1">
      <w:pPr>
        <w:spacing w:line="360" w:lineRule="auto"/>
        <w:contextualSpacing/>
        <w:jc w:val="center"/>
        <w:rPr>
          <w:b/>
          <w:sz w:val="28"/>
          <w:szCs w:val="28"/>
        </w:rPr>
      </w:pPr>
    </w:p>
    <w:p w:rsidR="00FA457A" w:rsidRPr="00C15DC1" w:rsidRDefault="00FA457A" w:rsidP="00C15DC1">
      <w:pPr>
        <w:spacing w:line="360" w:lineRule="auto"/>
        <w:contextualSpacing/>
        <w:jc w:val="center"/>
        <w:rPr>
          <w:b/>
          <w:sz w:val="28"/>
          <w:szCs w:val="28"/>
        </w:rPr>
      </w:pPr>
      <w:r w:rsidRPr="00C15DC1">
        <w:rPr>
          <w:b/>
          <w:sz w:val="28"/>
          <w:szCs w:val="28"/>
        </w:rPr>
        <w:t>Пояснительная записка</w:t>
      </w:r>
    </w:p>
    <w:p w:rsidR="00FA457A" w:rsidRPr="00C15DC1" w:rsidRDefault="00FA457A" w:rsidP="00C15DC1">
      <w:pPr>
        <w:spacing w:line="360" w:lineRule="auto"/>
        <w:contextualSpacing/>
        <w:jc w:val="center"/>
        <w:rPr>
          <w:b/>
          <w:sz w:val="28"/>
          <w:szCs w:val="28"/>
        </w:rPr>
      </w:pPr>
      <w:r w:rsidRPr="00C15DC1">
        <w:rPr>
          <w:b/>
          <w:sz w:val="28"/>
          <w:szCs w:val="28"/>
        </w:rPr>
        <w:t>к учебному плану на 2013-2014 учебный год</w:t>
      </w:r>
    </w:p>
    <w:p w:rsidR="00FA457A" w:rsidRPr="00C15DC1" w:rsidRDefault="00FA457A" w:rsidP="00C15DC1">
      <w:pPr>
        <w:spacing w:line="360" w:lineRule="auto"/>
        <w:contextualSpacing/>
        <w:jc w:val="center"/>
        <w:rPr>
          <w:b/>
          <w:sz w:val="28"/>
          <w:szCs w:val="28"/>
        </w:rPr>
      </w:pPr>
      <w:r w:rsidRPr="00C15DC1">
        <w:rPr>
          <w:b/>
          <w:sz w:val="28"/>
          <w:szCs w:val="28"/>
        </w:rPr>
        <w:t xml:space="preserve"> МКОУ СОШ им. Героя Социалистического Труда Я.М. Вадина п. Дивный </w:t>
      </w:r>
    </w:p>
    <w:p w:rsidR="00FA457A" w:rsidRPr="00C15DC1" w:rsidRDefault="00FA457A" w:rsidP="00C15DC1">
      <w:pPr>
        <w:spacing w:line="360" w:lineRule="auto"/>
        <w:contextualSpacing/>
        <w:jc w:val="center"/>
        <w:rPr>
          <w:b/>
          <w:sz w:val="28"/>
          <w:szCs w:val="28"/>
        </w:rPr>
      </w:pPr>
      <w:r w:rsidRPr="00C15DC1">
        <w:rPr>
          <w:b/>
          <w:sz w:val="28"/>
          <w:szCs w:val="28"/>
        </w:rPr>
        <w:t xml:space="preserve">Мелекесского района Ульяновской области. </w:t>
      </w:r>
    </w:p>
    <w:p w:rsidR="00FA457A" w:rsidRPr="00C15DC1" w:rsidRDefault="00FA457A" w:rsidP="00C15DC1">
      <w:pPr>
        <w:spacing w:line="360" w:lineRule="auto"/>
        <w:ind w:firstLine="709"/>
        <w:contextualSpacing/>
        <w:jc w:val="both"/>
        <w:rPr>
          <w:sz w:val="28"/>
          <w:szCs w:val="28"/>
        </w:rPr>
      </w:pPr>
    </w:p>
    <w:p w:rsidR="00FA457A" w:rsidRPr="00C15DC1" w:rsidRDefault="00FA457A" w:rsidP="00C15DC1">
      <w:pPr>
        <w:spacing w:line="360" w:lineRule="auto"/>
        <w:ind w:firstLine="709"/>
        <w:contextualSpacing/>
        <w:jc w:val="both"/>
        <w:rPr>
          <w:sz w:val="28"/>
          <w:szCs w:val="28"/>
        </w:rPr>
      </w:pPr>
      <w:r w:rsidRPr="00C15DC1">
        <w:rPr>
          <w:sz w:val="28"/>
          <w:szCs w:val="28"/>
        </w:rPr>
        <w:t xml:space="preserve">Учебный план  школы на 2013 – 2014 учебный год разработан на основе следующих нормативно-правовых документов: </w:t>
      </w:r>
    </w:p>
    <w:p w:rsidR="00FA457A" w:rsidRPr="00C15DC1" w:rsidRDefault="00FA457A" w:rsidP="00C15DC1">
      <w:pPr>
        <w:widowControl w:val="0"/>
        <w:numPr>
          <w:ilvl w:val="0"/>
          <w:numId w:val="17"/>
        </w:numPr>
        <w:suppressAutoHyphens w:val="0"/>
        <w:spacing w:line="360" w:lineRule="auto"/>
        <w:ind w:left="0"/>
        <w:contextualSpacing/>
        <w:jc w:val="both"/>
        <w:rPr>
          <w:sz w:val="28"/>
          <w:szCs w:val="28"/>
        </w:rPr>
      </w:pPr>
      <w:r w:rsidRPr="00C15DC1">
        <w:rPr>
          <w:sz w:val="28"/>
          <w:szCs w:val="28"/>
        </w:rPr>
        <w:t>Закон РФ «Об образовании в Российской Федерации» от 29.12.20122 № 273-Ф3;</w:t>
      </w:r>
    </w:p>
    <w:p w:rsidR="00FA457A" w:rsidRPr="00C15DC1" w:rsidRDefault="00FA457A" w:rsidP="00C15DC1">
      <w:pPr>
        <w:pStyle w:val="26"/>
        <w:widowControl w:val="0"/>
        <w:numPr>
          <w:ilvl w:val="0"/>
          <w:numId w:val="17"/>
        </w:numPr>
        <w:spacing w:line="360" w:lineRule="auto"/>
        <w:ind w:left="0"/>
        <w:contextualSpacing/>
        <w:jc w:val="both"/>
        <w:rPr>
          <w:color w:val="000000"/>
          <w:kern w:val="2"/>
          <w:sz w:val="28"/>
          <w:szCs w:val="28"/>
        </w:rPr>
      </w:pPr>
      <w:r w:rsidRPr="00C15DC1">
        <w:rPr>
          <w:color w:val="000000"/>
          <w:kern w:val="2"/>
          <w:sz w:val="28"/>
          <w:szCs w:val="28"/>
        </w:rPr>
        <w:t>Концепция духовно-нравственного воспитания российских школьников. Национальная образовательная инициатива «Наша новая школа»;</w:t>
      </w:r>
    </w:p>
    <w:p w:rsidR="00FA457A" w:rsidRPr="00C15DC1" w:rsidRDefault="00FA457A" w:rsidP="00C15DC1">
      <w:pPr>
        <w:pStyle w:val="26"/>
        <w:widowControl w:val="0"/>
        <w:numPr>
          <w:ilvl w:val="0"/>
          <w:numId w:val="17"/>
        </w:numPr>
        <w:spacing w:line="360" w:lineRule="auto"/>
        <w:ind w:left="0"/>
        <w:contextualSpacing/>
        <w:jc w:val="both"/>
        <w:rPr>
          <w:sz w:val="28"/>
          <w:szCs w:val="28"/>
        </w:rPr>
      </w:pPr>
      <w:r w:rsidRPr="00C15DC1">
        <w:rPr>
          <w:sz w:val="28"/>
          <w:szCs w:val="28"/>
        </w:rPr>
        <w:t>Типовое положение об общеобразовательном учреждении (Утверждено Постановлением Правительства  РФ от 19 марта 2001  года № 196;</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 xml:space="preserve">Приказ Министерства образования и науки  РФ от 09.03.2004 г. № 1312 (в редакциях от 20.08.2008 № 241, от 03.06.2011 № 1994, от 01.02.2012 №74)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Приказ Министерства образования и науки  РФ от 06.10.2009  №373 (в редакции от 22.09.2011 №2357) «Об утверждении и введении в действие федерального государственного образовательного стандарта начального общего образования»;</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Приказ Министерства образования и науки  РФ от 05.03.2004 г. №1089 (в редакции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Приказ Министерства образования и науки  РФ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A457A" w:rsidRPr="00C15DC1" w:rsidRDefault="00FA457A" w:rsidP="00C15DC1">
      <w:pPr>
        <w:widowControl w:val="0"/>
        <w:numPr>
          <w:ilvl w:val="0"/>
          <w:numId w:val="18"/>
        </w:numPr>
        <w:suppressAutoHyphens w:val="0"/>
        <w:spacing w:line="360" w:lineRule="auto"/>
        <w:ind w:left="0"/>
        <w:contextualSpacing/>
        <w:rPr>
          <w:sz w:val="28"/>
          <w:szCs w:val="28"/>
        </w:rPr>
      </w:pPr>
      <w:r w:rsidRPr="00C15DC1">
        <w:rPr>
          <w:sz w:val="28"/>
          <w:szCs w:val="28"/>
        </w:rPr>
        <w:t>Приказ Министерства образования и науки Российской Федерации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w:t>
      </w:r>
    </w:p>
    <w:p w:rsidR="00FA457A" w:rsidRPr="00C15DC1" w:rsidRDefault="00FA457A" w:rsidP="00C15DC1">
      <w:pPr>
        <w:widowControl w:val="0"/>
        <w:numPr>
          <w:ilvl w:val="0"/>
          <w:numId w:val="18"/>
        </w:numPr>
        <w:suppressAutoHyphens w:val="0"/>
        <w:spacing w:line="360" w:lineRule="auto"/>
        <w:ind w:left="0"/>
        <w:contextualSpacing/>
        <w:jc w:val="both"/>
        <w:rPr>
          <w:sz w:val="28"/>
          <w:szCs w:val="28"/>
        </w:rPr>
      </w:pPr>
      <w:r w:rsidRPr="00C15DC1">
        <w:rPr>
          <w:sz w:val="28"/>
          <w:szCs w:val="28"/>
        </w:rPr>
        <w:t>Информационное письмо Департамента общего образования от 17.12.2001 года  № 957 /13-13  «Об организации обучения иностранным языкам в начальной школе»;</w:t>
      </w:r>
    </w:p>
    <w:p w:rsidR="00FA457A" w:rsidRPr="00C15DC1" w:rsidRDefault="00FA457A" w:rsidP="00C15DC1">
      <w:pPr>
        <w:widowControl w:val="0"/>
        <w:numPr>
          <w:ilvl w:val="0"/>
          <w:numId w:val="18"/>
        </w:numPr>
        <w:suppressAutoHyphens w:val="0"/>
        <w:spacing w:line="360" w:lineRule="auto"/>
        <w:ind w:left="0"/>
        <w:contextualSpacing/>
        <w:jc w:val="both"/>
        <w:rPr>
          <w:sz w:val="28"/>
          <w:szCs w:val="28"/>
        </w:rPr>
      </w:pPr>
      <w:r w:rsidRPr="00C15DC1">
        <w:rPr>
          <w:sz w:val="28"/>
          <w:szCs w:val="28"/>
        </w:rPr>
        <w:t>Распоряжение  Министерства образования  Ульяновской области от 15 марта 2012 года  №929-р «Об утверждении регионального базисного учебного плана и  примерных учебных планов для образовательных учреждений Ульяновской области, реализующих программы общего образования»;</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Распоряжение Правительства Российской Федерации от 28 января 2012 года «Об утверждении плана мероприятий по введению с 2012/2013 учебного года комплексного курса «Основы религиозных культур и светской этики».;</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 xml:space="preserve"> Приказ Министерства образования и науки Российской Федерации от31 января 2012года «О внесении изменений в федеральный компонент ФГОС НОО, основного общего и среднего (полного) общего образования, утвержденный приказом Министерства образования  Российской Федерации от 5марта 2004 года №1089»;</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Приказ Министерства образования и науки Российской Федерации от1февраля 2012года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9марта 2004 года №1312»;</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 xml:space="preserve"> Письмо Минобразования России  от  25.09.2000  N 2021/11-13  «Об организации обучения в первом классе четырехлетней начальной школы «;   </w:t>
      </w:r>
    </w:p>
    <w:p w:rsidR="00FA457A" w:rsidRPr="00C15DC1" w:rsidRDefault="00FA457A" w:rsidP="00C15DC1">
      <w:pPr>
        <w:pStyle w:val="26"/>
        <w:numPr>
          <w:ilvl w:val="0"/>
          <w:numId w:val="18"/>
        </w:numPr>
        <w:spacing w:line="360" w:lineRule="auto"/>
        <w:ind w:left="0"/>
        <w:contextualSpacing/>
        <w:rPr>
          <w:sz w:val="28"/>
          <w:szCs w:val="28"/>
        </w:rPr>
      </w:pPr>
      <w:r w:rsidRPr="00C15DC1">
        <w:rPr>
          <w:sz w:val="28"/>
          <w:szCs w:val="28"/>
        </w:rPr>
        <w:t xml:space="preserve">Письмо Минобразования России  " от 20 апреля 2001 г. N 408/13-13(Д) «Рекомендации  по  организации  обучения первоклассников  в  адаптационный период".; </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Письмо Минобрнауки РФ от 04.03.2010 №03 – 413 «О методических рекомендациях по реализации элективных курсов»;</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Письмо Минобрнауки РФ от 19.11. 2010 г. № 6842-03/30 «О введении третьего часа физической культуры  в  недельный объём учебной нагрузки обучающихся в общеобразовательных учреждениях»;</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Письмо Минобрнауки РФ от 12.05.2011 № 03 – 296 «Об организации внеурочной деятельности при введении федерального образовательного стандарта общего образования»;</w:t>
      </w:r>
    </w:p>
    <w:p w:rsidR="00FA457A" w:rsidRPr="00C15DC1" w:rsidRDefault="00FA457A" w:rsidP="00C15DC1">
      <w:pPr>
        <w:widowControl w:val="0"/>
        <w:numPr>
          <w:ilvl w:val="0"/>
          <w:numId w:val="18"/>
        </w:numPr>
        <w:suppressAutoHyphens w:val="0"/>
        <w:spacing w:line="360" w:lineRule="auto"/>
        <w:ind w:left="0"/>
        <w:contextualSpacing/>
        <w:jc w:val="both"/>
        <w:rPr>
          <w:sz w:val="28"/>
          <w:szCs w:val="28"/>
        </w:rPr>
      </w:pPr>
      <w:r w:rsidRPr="00C15DC1">
        <w:rPr>
          <w:sz w:val="28"/>
          <w:szCs w:val="28"/>
        </w:rPr>
        <w:t>Письмо УО администрации Ульяновской области № 3048 от 10.09.2002 года «О преподавании ОБЖ в начальной школе»;</w:t>
      </w:r>
    </w:p>
    <w:p w:rsidR="00FA457A" w:rsidRPr="00C15DC1" w:rsidRDefault="00FA457A" w:rsidP="00C15DC1">
      <w:pPr>
        <w:widowControl w:val="0"/>
        <w:numPr>
          <w:ilvl w:val="0"/>
          <w:numId w:val="18"/>
        </w:numPr>
        <w:suppressAutoHyphens w:val="0"/>
        <w:spacing w:line="360" w:lineRule="auto"/>
        <w:ind w:left="0"/>
        <w:contextualSpacing/>
        <w:jc w:val="both"/>
        <w:rPr>
          <w:sz w:val="28"/>
          <w:szCs w:val="28"/>
        </w:rPr>
      </w:pPr>
      <w:r w:rsidRPr="00C15DC1">
        <w:rPr>
          <w:sz w:val="28"/>
          <w:szCs w:val="28"/>
        </w:rPr>
        <w:t>Письмо Министерства образования РФ  № 957 /13-13 от 17.12. 2001 года  «О введении информатики в начальной школе»;</w:t>
      </w:r>
    </w:p>
    <w:p w:rsidR="00FA457A" w:rsidRPr="00C15DC1" w:rsidRDefault="00FA457A" w:rsidP="00C15DC1">
      <w:pPr>
        <w:widowControl w:val="0"/>
        <w:numPr>
          <w:ilvl w:val="0"/>
          <w:numId w:val="18"/>
        </w:numPr>
        <w:suppressAutoHyphens w:val="0"/>
        <w:spacing w:line="360" w:lineRule="auto"/>
        <w:ind w:left="0"/>
        <w:contextualSpacing/>
        <w:jc w:val="both"/>
        <w:rPr>
          <w:sz w:val="28"/>
          <w:szCs w:val="28"/>
        </w:rPr>
      </w:pPr>
      <w:r w:rsidRPr="00C15DC1">
        <w:rPr>
          <w:sz w:val="28"/>
          <w:szCs w:val="28"/>
        </w:rPr>
        <w:t>Информационное письмо Департамента общего образования от 17.12.2001 года  № 957 /13-13   «Об организации обучения иностранным языкам в начальной школе»;</w:t>
      </w:r>
    </w:p>
    <w:p w:rsidR="00FA457A" w:rsidRPr="00C15DC1" w:rsidRDefault="00FA457A" w:rsidP="00C15DC1">
      <w:pPr>
        <w:widowControl w:val="0"/>
        <w:numPr>
          <w:ilvl w:val="0"/>
          <w:numId w:val="18"/>
        </w:numPr>
        <w:suppressAutoHyphens w:val="0"/>
        <w:spacing w:line="360" w:lineRule="auto"/>
        <w:ind w:left="0"/>
        <w:contextualSpacing/>
        <w:jc w:val="both"/>
        <w:rPr>
          <w:sz w:val="28"/>
          <w:szCs w:val="28"/>
        </w:rPr>
      </w:pPr>
      <w:r w:rsidRPr="00C15DC1">
        <w:rPr>
          <w:sz w:val="28"/>
          <w:szCs w:val="28"/>
        </w:rPr>
        <w:t>Распоряжение МО Ульяновской области № 990-р от 22 марта 2012 г. «О преподавании в общеобразовательных учреждениях Ульяновской области комплексного учебного курса «Основы религиозных культур и светской этики» в 2012-2013 учебном году;</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Санитарные правила СанПиН 2.4.2.2821-10 «Санитарно-эпидемиологические требования к условиям и организации обучения в общеобразовательных учреждениях» (постановление  Главного  санитарного врача России от 29.12.2010 г. «№ 189, зарегистрированное  в  Минюсте России 03.03.2011 г. № 189);</w:t>
      </w:r>
    </w:p>
    <w:p w:rsidR="00FA457A" w:rsidRPr="00C15DC1" w:rsidRDefault="00FA457A" w:rsidP="00C15DC1">
      <w:pPr>
        <w:numPr>
          <w:ilvl w:val="0"/>
          <w:numId w:val="18"/>
        </w:numPr>
        <w:suppressAutoHyphens w:val="0"/>
        <w:spacing w:line="360" w:lineRule="auto"/>
        <w:ind w:left="0"/>
        <w:contextualSpacing/>
        <w:rPr>
          <w:sz w:val="28"/>
          <w:szCs w:val="28"/>
        </w:rPr>
      </w:pPr>
      <w:r w:rsidRPr="00C15DC1">
        <w:rPr>
          <w:sz w:val="28"/>
          <w:szCs w:val="28"/>
        </w:rPr>
        <w:t>Методические рекомендации по организации образовательного процесса в общеобразовательных учреждениях по курсу «Основы безопасности жизнедеятельности» за счёт времени вариативной части базисного учебного плана (письмо Минобрнауки России от 27.04.2007 №003-898);</w:t>
      </w:r>
    </w:p>
    <w:p w:rsidR="00FA457A" w:rsidRPr="00C15DC1" w:rsidRDefault="00FA457A" w:rsidP="00C15DC1">
      <w:pPr>
        <w:numPr>
          <w:ilvl w:val="0"/>
          <w:numId w:val="18"/>
        </w:numPr>
        <w:suppressAutoHyphens w:val="0"/>
        <w:spacing w:line="360" w:lineRule="auto"/>
        <w:ind w:left="0"/>
        <w:contextualSpacing/>
        <w:rPr>
          <w:sz w:val="28"/>
          <w:szCs w:val="28"/>
        </w:rPr>
      </w:pPr>
      <w:r w:rsidRPr="00C15DC1">
        <w:rPr>
          <w:sz w:val="28"/>
          <w:szCs w:val="28"/>
        </w:rPr>
        <w:t>Постановление Губернатора Ульяновской области №95 от 18.08.06г. Приказ № 403 –от 08.07.2009  «О подготовке граждан Ульяновской области к военной службе»;</w:t>
      </w:r>
    </w:p>
    <w:p w:rsidR="00FA457A" w:rsidRPr="00C15DC1" w:rsidRDefault="00FA457A" w:rsidP="00C15DC1">
      <w:pPr>
        <w:numPr>
          <w:ilvl w:val="0"/>
          <w:numId w:val="18"/>
        </w:numPr>
        <w:suppressAutoHyphens w:val="0"/>
        <w:spacing w:line="360" w:lineRule="auto"/>
        <w:ind w:left="0"/>
        <w:contextualSpacing/>
        <w:jc w:val="both"/>
        <w:rPr>
          <w:sz w:val="28"/>
          <w:szCs w:val="28"/>
        </w:rPr>
      </w:pPr>
      <w:r w:rsidRPr="00C15DC1">
        <w:rPr>
          <w:sz w:val="28"/>
          <w:szCs w:val="28"/>
        </w:rPr>
        <w:t>Информационно-методическое письмо МО Ульяновской области и ОГБОУ ДПО УИПКПРО  «О режиме обучения в начальной школе в соответствии с ФГОС НОО».</w:t>
      </w:r>
    </w:p>
    <w:p w:rsidR="00FA457A" w:rsidRPr="00C15DC1" w:rsidRDefault="00FA457A" w:rsidP="00C15DC1">
      <w:pPr>
        <w:spacing w:line="360" w:lineRule="auto"/>
        <w:contextualSpacing/>
        <w:jc w:val="center"/>
        <w:rPr>
          <w:b/>
          <w:sz w:val="28"/>
          <w:szCs w:val="28"/>
        </w:rPr>
      </w:pPr>
    </w:p>
    <w:p w:rsidR="00FA457A" w:rsidRPr="00C15DC1" w:rsidRDefault="00FA457A" w:rsidP="00C15DC1">
      <w:pPr>
        <w:spacing w:line="360" w:lineRule="auto"/>
        <w:contextualSpacing/>
        <w:jc w:val="center"/>
        <w:rPr>
          <w:b/>
          <w:sz w:val="28"/>
          <w:szCs w:val="28"/>
        </w:rPr>
      </w:pPr>
    </w:p>
    <w:p w:rsidR="00FA457A" w:rsidRPr="00C15DC1" w:rsidRDefault="00FA457A" w:rsidP="00C15DC1">
      <w:pPr>
        <w:pStyle w:val="BodyTextIndent2"/>
        <w:spacing w:after="0" w:line="360" w:lineRule="auto"/>
        <w:ind w:firstLine="425"/>
        <w:contextualSpacing/>
        <w:jc w:val="both"/>
        <w:rPr>
          <w:rFonts w:ascii="Times New Roman" w:hAnsi="Times New Roman"/>
          <w:b/>
          <w:sz w:val="28"/>
          <w:szCs w:val="28"/>
        </w:rPr>
      </w:pPr>
      <w:r w:rsidRPr="00C15DC1">
        <w:rPr>
          <w:rFonts w:ascii="Times New Roman" w:hAnsi="Times New Roman"/>
          <w:sz w:val="28"/>
          <w:szCs w:val="28"/>
        </w:rPr>
        <w:t>Учебный план для 6-9 классов ориентирован на 4-летний нормативный срок освоения государственных образовательных программ основного общего образования.</w:t>
      </w:r>
      <w:r w:rsidRPr="00C15DC1">
        <w:rPr>
          <w:rFonts w:ascii="Times New Roman" w:hAnsi="Times New Roman"/>
          <w:b/>
          <w:sz w:val="28"/>
          <w:szCs w:val="28"/>
        </w:rPr>
        <w:t xml:space="preserve"> </w:t>
      </w:r>
    </w:p>
    <w:p w:rsidR="00FA457A" w:rsidRPr="00C15DC1" w:rsidRDefault="00FA457A" w:rsidP="00C15DC1">
      <w:pPr>
        <w:pStyle w:val="BodyTextIndent2"/>
        <w:spacing w:after="0" w:line="360" w:lineRule="auto"/>
        <w:ind w:firstLine="425"/>
        <w:contextualSpacing/>
        <w:jc w:val="both"/>
        <w:rPr>
          <w:rFonts w:ascii="Times New Roman" w:hAnsi="Times New Roman"/>
          <w:sz w:val="28"/>
          <w:szCs w:val="28"/>
        </w:rPr>
      </w:pPr>
      <w:r w:rsidRPr="00C15DC1">
        <w:rPr>
          <w:rFonts w:ascii="Times New Roman" w:hAnsi="Times New Roman"/>
          <w:sz w:val="28"/>
          <w:szCs w:val="28"/>
        </w:rPr>
        <w:t>Главными целями данного этапа образования являются формирование целостного представления о мире, основанного на приобретенных знаниях, умениях, навыках и способах деятельности; приобретение опыта разнообразной деятельности; подготовка к осознанному и ответственному выбору жизненного и профессионального пути.</w:t>
      </w:r>
    </w:p>
    <w:p w:rsidR="00FA457A" w:rsidRPr="00C15DC1" w:rsidRDefault="00FA457A" w:rsidP="00C15DC1">
      <w:pPr>
        <w:spacing w:line="360" w:lineRule="auto"/>
        <w:ind w:firstLine="425"/>
        <w:contextualSpacing/>
        <w:jc w:val="both"/>
        <w:rPr>
          <w:sz w:val="28"/>
          <w:szCs w:val="28"/>
        </w:rPr>
      </w:pPr>
      <w:r w:rsidRPr="00C15DC1">
        <w:rPr>
          <w:sz w:val="28"/>
          <w:szCs w:val="28"/>
        </w:rPr>
        <w:t xml:space="preserve">Продолжительность учебного года для 6-8 классов 35 недель для 9-го 34 недели, продолжительность урока 45 минут при шестидневной учебной неделе. </w:t>
      </w:r>
    </w:p>
    <w:p w:rsidR="00FA457A" w:rsidRPr="00C15DC1" w:rsidRDefault="00FA457A" w:rsidP="00C15DC1">
      <w:pPr>
        <w:spacing w:line="360" w:lineRule="auto"/>
        <w:ind w:firstLine="425"/>
        <w:contextualSpacing/>
        <w:jc w:val="both"/>
        <w:rPr>
          <w:sz w:val="28"/>
          <w:szCs w:val="28"/>
        </w:rPr>
      </w:pPr>
      <w:r w:rsidRPr="00C15DC1">
        <w:rPr>
          <w:sz w:val="28"/>
          <w:szCs w:val="28"/>
        </w:rPr>
        <w:t>Учебный план 6-9 классов имеет ряд особенностей: разработан  согласно Федерального базисного учебного плана (Приказ Министерства образования и науки  РФ от 09.03.2004 г. № 1312 (в редакциях от 20.08.2008 № 241, от 03.06.2011 № 1994, от 01.02.2012 №74)).</w:t>
      </w:r>
    </w:p>
    <w:p w:rsidR="00FA457A" w:rsidRPr="00C15DC1" w:rsidRDefault="00FA457A" w:rsidP="00C15DC1">
      <w:pPr>
        <w:pStyle w:val="BodyTextIndent2"/>
        <w:spacing w:after="0" w:line="360" w:lineRule="auto"/>
        <w:ind w:firstLine="425"/>
        <w:contextualSpacing/>
        <w:jc w:val="both"/>
        <w:rPr>
          <w:rFonts w:ascii="Times New Roman" w:hAnsi="Times New Roman"/>
          <w:sz w:val="28"/>
          <w:szCs w:val="28"/>
        </w:rPr>
      </w:pPr>
      <w:r w:rsidRPr="00C15DC1">
        <w:rPr>
          <w:rFonts w:ascii="Times New Roman" w:hAnsi="Times New Roman"/>
          <w:sz w:val="28"/>
          <w:szCs w:val="28"/>
        </w:rPr>
        <w:t xml:space="preserve"> В учебном плане  отражено соотношение между федеральным компонентом, региональным компонентом и компонентом образовательного учреждения. Количество учебных часов на изучение предметов федерального компонента государственного стандарта общего образования соответствует федеральному базисному учебному плану.</w:t>
      </w:r>
    </w:p>
    <w:p w:rsidR="00FA457A" w:rsidRPr="00C15DC1" w:rsidRDefault="00FA457A" w:rsidP="00C15DC1">
      <w:pPr>
        <w:spacing w:line="360" w:lineRule="auto"/>
        <w:ind w:firstLine="425"/>
        <w:contextualSpacing/>
        <w:jc w:val="both"/>
        <w:rPr>
          <w:sz w:val="28"/>
          <w:szCs w:val="28"/>
        </w:rPr>
      </w:pPr>
      <w:r w:rsidRPr="00C15DC1">
        <w:rPr>
          <w:sz w:val="28"/>
          <w:szCs w:val="28"/>
        </w:rPr>
        <w:t>Учебный план рассчитан в 6 классе - 33 часа,7 классе - 35часов, 8-9 классах - 36 часов, что соответствует учебной нагрузке  при шестидневной рабочей недели в 6-9  классах.</w:t>
      </w:r>
    </w:p>
    <w:p w:rsidR="00FA457A" w:rsidRPr="00C15DC1" w:rsidRDefault="00FA457A" w:rsidP="00C15DC1">
      <w:pPr>
        <w:spacing w:line="360" w:lineRule="auto"/>
        <w:ind w:firstLine="709"/>
        <w:contextualSpacing/>
        <w:jc w:val="both"/>
        <w:rPr>
          <w:sz w:val="28"/>
          <w:szCs w:val="28"/>
        </w:rPr>
      </w:pPr>
      <w:r w:rsidRPr="00C15DC1">
        <w:rPr>
          <w:i/>
          <w:sz w:val="28"/>
          <w:szCs w:val="28"/>
        </w:rPr>
        <w:t>Часы регионального компонента</w:t>
      </w:r>
      <w:r w:rsidRPr="00C15DC1">
        <w:rPr>
          <w:sz w:val="28"/>
          <w:szCs w:val="28"/>
        </w:rPr>
        <w:t xml:space="preserve"> используются на поддержку часов федерального компонента:</w:t>
      </w:r>
    </w:p>
    <w:p w:rsidR="00FA457A" w:rsidRPr="00C15DC1" w:rsidRDefault="00FA457A" w:rsidP="00C15DC1">
      <w:pPr>
        <w:spacing w:line="360" w:lineRule="auto"/>
        <w:ind w:firstLine="709"/>
        <w:contextualSpacing/>
        <w:jc w:val="both"/>
        <w:rPr>
          <w:sz w:val="28"/>
          <w:szCs w:val="28"/>
        </w:rPr>
      </w:pPr>
      <w:r w:rsidRPr="00C15DC1">
        <w:rPr>
          <w:sz w:val="28"/>
          <w:szCs w:val="28"/>
        </w:rPr>
        <w:t xml:space="preserve">русский язык в  6 классе –  3 часа, в 7 классе – 1 час, </w:t>
      </w:r>
    </w:p>
    <w:p w:rsidR="00FA457A" w:rsidRPr="00C15DC1" w:rsidRDefault="00FA457A" w:rsidP="00C15DC1">
      <w:pPr>
        <w:spacing w:line="360" w:lineRule="auto"/>
        <w:ind w:firstLine="709"/>
        <w:contextualSpacing/>
        <w:jc w:val="both"/>
        <w:rPr>
          <w:sz w:val="28"/>
          <w:szCs w:val="28"/>
        </w:rPr>
      </w:pPr>
      <w:r w:rsidRPr="00C15DC1">
        <w:rPr>
          <w:sz w:val="28"/>
          <w:szCs w:val="28"/>
        </w:rPr>
        <w:t xml:space="preserve">история  в 9 классе -1 час; </w:t>
      </w:r>
    </w:p>
    <w:p w:rsidR="00FA457A" w:rsidRPr="00C15DC1" w:rsidRDefault="00FA457A" w:rsidP="00C15DC1">
      <w:pPr>
        <w:spacing w:line="360" w:lineRule="auto"/>
        <w:ind w:firstLine="709"/>
        <w:contextualSpacing/>
        <w:jc w:val="both"/>
        <w:rPr>
          <w:sz w:val="28"/>
          <w:szCs w:val="28"/>
        </w:rPr>
      </w:pPr>
      <w:r w:rsidRPr="00C15DC1">
        <w:rPr>
          <w:sz w:val="28"/>
          <w:szCs w:val="28"/>
        </w:rPr>
        <w:t>биология в 6 классе -  1час,</w:t>
      </w:r>
    </w:p>
    <w:p w:rsidR="00FA457A" w:rsidRPr="00C15DC1" w:rsidRDefault="00FA457A" w:rsidP="00C15DC1">
      <w:pPr>
        <w:spacing w:line="360" w:lineRule="auto"/>
        <w:ind w:firstLine="709"/>
        <w:contextualSpacing/>
        <w:jc w:val="both"/>
        <w:rPr>
          <w:sz w:val="28"/>
          <w:szCs w:val="28"/>
        </w:rPr>
      </w:pPr>
      <w:r w:rsidRPr="00C15DC1">
        <w:rPr>
          <w:sz w:val="28"/>
          <w:szCs w:val="28"/>
        </w:rPr>
        <w:t xml:space="preserve">география в 6 классе  - 1 час, </w:t>
      </w:r>
    </w:p>
    <w:p w:rsidR="00FA457A" w:rsidRPr="00C15DC1" w:rsidRDefault="00FA457A" w:rsidP="00C15DC1">
      <w:pPr>
        <w:spacing w:line="360" w:lineRule="auto"/>
        <w:ind w:firstLine="709"/>
        <w:contextualSpacing/>
        <w:jc w:val="both"/>
        <w:rPr>
          <w:sz w:val="28"/>
          <w:szCs w:val="28"/>
        </w:rPr>
      </w:pPr>
      <w:r w:rsidRPr="00C15DC1">
        <w:rPr>
          <w:sz w:val="28"/>
          <w:szCs w:val="28"/>
        </w:rPr>
        <w:t xml:space="preserve">ОБЖ  в 6,7,9 классах  - 1 час. </w:t>
      </w:r>
    </w:p>
    <w:p w:rsidR="00FA457A" w:rsidRPr="00C15DC1" w:rsidRDefault="00FA457A" w:rsidP="00C15DC1">
      <w:pPr>
        <w:spacing w:line="360" w:lineRule="auto"/>
        <w:ind w:firstLine="709"/>
        <w:contextualSpacing/>
        <w:jc w:val="both"/>
        <w:rPr>
          <w:sz w:val="28"/>
          <w:szCs w:val="28"/>
        </w:rPr>
      </w:pPr>
      <w:r w:rsidRPr="00C15DC1">
        <w:rPr>
          <w:sz w:val="28"/>
          <w:szCs w:val="28"/>
        </w:rPr>
        <w:t>Литературное краеведение в 7 классе – 1 час.</w:t>
      </w:r>
    </w:p>
    <w:p w:rsidR="00FA457A" w:rsidRPr="00C15DC1" w:rsidRDefault="00FA457A" w:rsidP="00C15DC1">
      <w:pPr>
        <w:spacing w:line="360" w:lineRule="auto"/>
        <w:ind w:firstLine="709"/>
        <w:contextualSpacing/>
        <w:jc w:val="both"/>
        <w:rPr>
          <w:sz w:val="28"/>
          <w:szCs w:val="28"/>
        </w:rPr>
      </w:pPr>
      <w:r w:rsidRPr="00C15DC1">
        <w:rPr>
          <w:sz w:val="28"/>
          <w:szCs w:val="28"/>
        </w:rPr>
        <w:t>Географическое краеведение в 7, 9 классах – по 1 часу.</w:t>
      </w:r>
    </w:p>
    <w:p w:rsidR="00FA457A" w:rsidRPr="00C15DC1" w:rsidRDefault="00FA457A" w:rsidP="00C15DC1">
      <w:pPr>
        <w:spacing w:line="360" w:lineRule="auto"/>
        <w:ind w:firstLine="709"/>
        <w:contextualSpacing/>
        <w:jc w:val="both"/>
        <w:rPr>
          <w:sz w:val="28"/>
          <w:szCs w:val="28"/>
        </w:rPr>
      </w:pPr>
      <w:r w:rsidRPr="00C15DC1">
        <w:rPr>
          <w:sz w:val="28"/>
          <w:szCs w:val="28"/>
        </w:rPr>
        <w:t>Черчение в 8 класса – 1 час.</w:t>
      </w:r>
    </w:p>
    <w:p w:rsidR="00FA457A" w:rsidRPr="00C15DC1" w:rsidRDefault="00FA457A" w:rsidP="00C15DC1">
      <w:pPr>
        <w:spacing w:line="360" w:lineRule="auto"/>
        <w:ind w:firstLine="709"/>
        <w:contextualSpacing/>
        <w:jc w:val="both"/>
        <w:rPr>
          <w:sz w:val="28"/>
          <w:szCs w:val="28"/>
        </w:rPr>
      </w:pPr>
      <w:r w:rsidRPr="00C15DC1">
        <w:rPr>
          <w:sz w:val="28"/>
          <w:szCs w:val="28"/>
        </w:rPr>
        <w:t xml:space="preserve">Искусство в 8 классе – 1 час.  </w:t>
      </w:r>
    </w:p>
    <w:p w:rsidR="00FA457A" w:rsidRPr="00C15DC1" w:rsidRDefault="00FA457A" w:rsidP="00C15DC1">
      <w:pPr>
        <w:spacing w:line="360" w:lineRule="auto"/>
        <w:ind w:firstLine="709"/>
        <w:contextualSpacing/>
        <w:jc w:val="both"/>
        <w:rPr>
          <w:sz w:val="28"/>
          <w:szCs w:val="28"/>
        </w:rPr>
      </w:pPr>
      <w:r w:rsidRPr="00C15DC1">
        <w:rPr>
          <w:sz w:val="28"/>
          <w:szCs w:val="28"/>
        </w:rPr>
        <w:t xml:space="preserve">В целях  профориентационной работы в  9-х классах введен курс «Основы профессионального самоопределения» - 1 час. </w:t>
      </w:r>
    </w:p>
    <w:p w:rsidR="00FA457A" w:rsidRPr="00C15DC1" w:rsidRDefault="00FA457A" w:rsidP="00C15DC1">
      <w:pPr>
        <w:spacing w:line="360" w:lineRule="auto"/>
        <w:ind w:firstLine="720"/>
        <w:contextualSpacing/>
        <w:jc w:val="both"/>
        <w:rPr>
          <w:sz w:val="28"/>
          <w:szCs w:val="28"/>
        </w:rPr>
      </w:pPr>
      <w:r w:rsidRPr="00C15DC1">
        <w:rPr>
          <w:i/>
          <w:sz w:val="28"/>
          <w:szCs w:val="28"/>
        </w:rPr>
        <w:t>Часы школьного компонента</w:t>
      </w:r>
      <w:r w:rsidRPr="00C15DC1">
        <w:rPr>
          <w:sz w:val="28"/>
          <w:szCs w:val="28"/>
        </w:rPr>
        <w:t xml:space="preserve"> отводятся на изучение отдельных предметов:</w:t>
      </w:r>
    </w:p>
    <w:p w:rsidR="00FA457A" w:rsidRPr="00C15DC1" w:rsidRDefault="00FA457A" w:rsidP="00C15DC1">
      <w:pPr>
        <w:spacing w:line="360" w:lineRule="auto"/>
        <w:ind w:firstLine="708"/>
        <w:contextualSpacing/>
        <w:jc w:val="both"/>
        <w:rPr>
          <w:sz w:val="28"/>
          <w:szCs w:val="28"/>
        </w:rPr>
      </w:pPr>
      <w:r w:rsidRPr="00C15DC1">
        <w:rPr>
          <w:sz w:val="28"/>
          <w:szCs w:val="28"/>
        </w:rPr>
        <w:t>Основы религиозных культур и светской этики «Основы светской этики» в 6-7 классах по 1часу.</w:t>
      </w:r>
    </w:p>
    <w:p w:rsidR="00FA457A" w:rsidRPr="00C15DC1" w:rsidRDefault="00FA457A" w:rsidP="00C15DC1">
      <w:pPr>
        <w:spacing w:line="360" w:lineRule="auto"/>
        <w:ind w:firstLine="708"/>
        <w:contextualSpacing/>
        <w:jc w:val="both"/>
        <w:rPr>
          <w:sz w:val="28"/>
          <w:szCs w:val="28"/>
        </w:rPr>
      </w:pPr>
      <w:r w:rsidRPr="00C15DC1">
        <w:rPr>
          <w:sz w:val="28"/>
          <w:szCs w:val="28"/>
        </w:rPr>
        <w:t xml:space="preserve">Русский язык в 8 классе – 1 час. </w:t>
      </w:r>
    </w:p>
    <w:p w:rsidR="00FA457A" w:rsidRPr="00C15DC1" w:rsidRDefault="00FA457A" w:rsidP="00C15DC1">
      <w:pPr>
        <w:spacing w:line="360" w:lineRule="auto"/>
        <w:ind w:firstLine="708"/>
        <w:contextualSpacing/>
        <w:jc w:val="both"/>
        <w:rPr>
          <w:sz w:val="28"/>
          <w:szCs w:val="28"/>
        </w:rPr>
      </w:pPr>
      <w:r w:rsidRPr="00C15DC1">
        <w:rPr>
          <w:sz w:val="28"/>
          <w:szCs w:val="28"/>
        </w:rPr>
        <w:t>Математика в  6-9  классах по 1 часу.</w:t>
      </w:r>
    </w:p>
    <w:p w:rsidR="00FA457A" w:rsidRPr="00C15DC1" w:rsidRDefault="00FA457A" w:rsidP="00C15DC1">
      <w:pPr>
        <w:spacing w:line="360" w:lineRule="auto"/>
        <w:ind w:firstLine="540"/>
        <w:contextualSpacing/>
        <w:jc w:val="both"/>
        <w:rPr>
          <w:sz w:val="28"/>
          <w:szCs w:val="28"/>
        </w:rPr>
      </w:pPr>
      <w:r w:rsidRPr="00C15DC1">
        <w:rPr>
          <w:sz w:val="28"/>
          <w:szCs w:val="28"/>
        </w:rPr>
        <w:t xml:space="preserve">   Черчение в 9 классе – 1 час</w:t>
      </w:r>
    </w:p>
    <w:p w:rsidR="00FA457A" w:rsidRPr="00C15DC1" w:rsidRDefault="00FA457A" w:rsidP="00C15DC1">
      <w:pPr>
        <w:spacing w:line="360" w:lineRule="auto"/>
        <w:ind w:firstLine="540"/>
        <w:contextualSpacing/>
        <w:jc w:val="both"/>
        <w:rPr>
          <w:sz w:val="28"/>
          <w:szCs w:val="28"/>
        </w:rPr>
      </w:pPr>
      <w:r w:rsidRPr="00C15DC1">
        <w:rPr>
          <w:sz w:val="28"/>
          <w:szCs w:val="28"/>
        </w:rPr>
        <w:t xml:space="preserve">   Географическое краеведение 8 класс – 1 час </w:t>
      </w:r>
    </w:p>
    <w:p w:rsidR="00FA457A" w:rsidRPr="00C15DC1" w:rsidRDefault="00FA457A" w:rsidP="00C15DC1">
      <w:pPr>
        <w:spacing w:line="360" w:lineRule="auto"/>
        <w:ind w:firstLine="708"/>
        <w:contextualSpacing/>
        <w:jc w:val="both"/>
        <w:rPr>
          <w:b/>
          <w:color w:val="000000"/>
          <w:sz w:val="28"/>
          <w:szCs w:val="28"/>
        </w:rPr>
      </w:pPr>
    </w:p>
    <w:p w:rsidR="00FA457A" w:rsidRPr="00C15DC1" w:rsidRDefault="00FA457A" w:rsidP="00C15DC1">
      <w:pPr>
        <w:spacing w:line="360" w:lineRule="auto"/>
        <w:ind w:firstLine="708"/>
        <w:contextualSpacing/>
        <w:jc w:val="both"/>
        <w:rPr>
          <w:b/>
          <w:color w:val="000000"/>
          <w:sz w:val="28"/>
          <w:szCs w:val="28"/>
        </w:rPr>
      </w:pPr>
      <w:r w:rsidRPr="00C15DC1">
        <w:rPr>
          <w:b/>
          <w:color w:val="000000"/>
          <w:sz w:val="28"/>
          <w:szCs w:val="28"/>
        </w:rPr>
        <w:t xml:space="preserve"> Выполнение данного учебного плана позволяет реализовывать цели образовательной программы, удовлетворять социальный заказ учащихся и родителей, достигать базового уровня образовательной подготовки школьников, вести предпрофильную подготовку.</w:t>
      </w:r>
    </w:p>
    <w:p w:rsidR="00FA457A" w:rsidRPr="00C15DC1" w:rsidRDefault="00FA457A" w:rsidP="00C15DC1">
      <w:pPr>
        <w:spacing w:line="360" w:lineRule="auto"/>
        <w:ind w:firstLine="708"/>
        <w:contextualSpacing/>
        <w:jc w:val="both"/>
        <w:rPr>
          <w:b/>
          <w:color w:val="000000"/>
          <w:sz w:val="28"/>
          <w:szCs w:val="28"/>
        </w:rPr>
      </w:pPr>
      <w:r w:rsidRPr="00C15DC1">
        <w:rPr>
          <w:b/>
          <w:color w:val="000000"/>
          <w:sz w:val="28"/>
          <w:szCs w:val="28"/>
        </w:rPr>
        <w:t xml:space="preserve">При распределении часов учебного плана полностью учитываются предельно допустимые нагрузки учащихся. </w:t>
      </w:r>
    </w:p>
    <w:p w:rsidR="00FA457A" w:rsidRPr="00C15DC1" w:rsidRDefault="00FA457A" w:rsidP="00C15DC1">
      <w:pPr>
        <w:spacing w:line="360" w:lineRule="auto"/>
        <w:contextualSpacing/>
        <w:jc w:val="center"/>
        <w:rPr>
          <w:b/>
          <w:sz w:val="28"/>
          <w:szCs w:val="28"/>
        </w:rPr>
      </w:pPr>
    </w:p>
    <w:p w:rsidR="00FA457A" w:rsidRPr="00C15DC1" w:rsidRDefault="00FA457A" w:rsidP="00C15DC1">
      <w:pPr>
        <w:suppressAutoHyphens w:val="0"/>
        <w:spacing w:line="360" w:lineRule="auto"/>
        <w:ind w:firstLine="454"/>
        <w:contextualSpacing/>
        <w:jc w:val="center"/>
        <w:rPr>
          <w:b/>
          <w:sz w:val="28"/>
          <w:szCs w:val="28"/>
          <w:lang w:eastAsia="ru-RU"/>
        </w:rPr>
      </w:pPr>
      <w:r w:rsidRPr="00C15DC1">
        <w:rPr>
          <w:b/>
          <w:sz w:val="28"/>
          <w:szCs w:val="28"/>
          <w:lang w:eastAsia="ru-RU"/>
        </w:rPr>
        <w:t>3.2. Система условий реализации основной образовательной программы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rPr>
      </w:pPr>
      <w:r w:rsidRPr="00C15DC1">
        <w:rPr>
          <w:sz w:val="28"/>
          <w:szCs w:val="28"/>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r w:rsidRPr="00C15DC1">
        <w:rPr>
          <w:sz w:val="28"/>
          <w:szCs w:val="28"/>
        </w:rPr>
        <w:t xml:space="preserve">                          </w:t>
      </w:r>
    </w:p>
    <w:p w:rsidR="00FA457A" w:rsidRPr="00C15DC1" w:rsidRDefault="00FA457A" w:rsidP="00C15DC1">
      <w:pPr>
        <w:tabs>
          <w:tab w:val="left" w:pos="993"/>
        </w:tabs>
        <w:spacing w:line="360" w:lineRule="auto"/>
        <w:contextualSpacing/>
        <w:rPr>
          <w:b/>
          <w:sz w:val="28"/>
          <w:szCs w:val="28"/>
        </w:rPr>
      </w:pPr>
      <w:r w:rsidRPr="00C15DC1">
        <w:rPr>
          <w:bCs/>
          <w:sz w:val="28"/>
          <w:szCs w:val="28"/>
        </w:rPr>
        <w:t xml:space="preserve">        </w:t>
      </w:r>
      <w:r w:rsidRPr="00C15DC1">
        <w:rPr>
          <w:b/>
          <w:sz w:val="28"/>
          <w:szCs w:val="28"/>
        </w:rPr>
        <w:t>Характеристика образовательных потребностей родителей</w:t>
      </w:r>
    </w:p>
    <w:p w:rsidR="00FA457A" w:rsidRPr="00C15DC1" w:rsidRDefault="00FA457A" w:rsidP="00C15DC1">
      <w:pPr>
        <w:spacing w:line="360" w:lineRule="auto"/>
        <w:ind w:firstLine="709"/>
        <w:contextualSpacing/>
        <w:jc w:val="both"/>
        <w:rPr>
          <w:sz w:val="28"/>
          <w:szCs w:val="28"/>
        </w:rPr>
      </w:pPr>
      <w:r w:rsidRPr="00C15DC1">
        <w:rPr>
          <w:sz w:val="28"/>
          <w:szCs w:val="28"/>
        </w:rPr>
        <w:t xml:space="preserve">У родителей обучающихся  есть четкая потребность в создании прочной базы знаний обучающихся, которые необходимы для перехода из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 </w:t>
      </w:r>
    </w:p>
    <w:p w:rsidR="00FA457A" w:rsidRDefault="00FA457A" w:rsidP="00C15DC1">
      <w:pPr>
        <w:spacing w:line="360" w:lineRule="auto"/>
        <w:ind w:firstLine="709"/>
        <w:contextualSpacing/>
        <w:jc w:val="both"/>
        <w:rPr>
          <w:sz w:val="28"/>
          <w:szCs w:val="28"/>
        </w:rPr>
      </w:pPr>
    </w:p>
    <w:p w:rsidR="00FA457A" w:rsidRDefault="00FA457A" w:rsidP="00C15DC1">
      <w:pPr>
        <w:spacing w:line="360" w:lineRule="auto"/>
        <w:ind w:firstLine="709"/>
        <w:contextualSpacing/>
        <w:jc w:val="both"/>
        <w:rPr>
          <w:sz w:val="28"/>
          <w:szCs w:val="28"/>
        </w:rPr>
      </w:pPr>
    </w:p>
    <w:p w:rsidR="00FA457A" w:rsidRDefault="00FA457A" w:rsidP="00C15DC1">
      <w:pPr>
        <w:spacing w:line="360" w:lineRule="auto"/>
        <w:ind w:firstLine="709"/>
        <w:contextualSpacing/>
        <w:jc w:val="both"/>
        <w:rPr>
          <w:sz w:val="28"/>
          <w:szCs w:val="28"/>
        </w:rPr>
      </w:pPr>
    </w:p>
    <w:p w:rsidR="00FA457A" w:rsidRDefault="00FA457A" w:rsidP="00C15DC1">
      <w:pPr>
        <w:spacing w:line="360" w:lineRule="auto"/>
        <w:ind w:firstLine="709"/>
        <w:contextualSpacing/>
        <w:jc w:val="both"/>
        <w:rPr>
          <w:sz w:val="28"/>
          <w:szCs w:val="28"/>
        </w:rPr>
      </w:pPr>
    </w:p>
    <w:p w:rsidR="00FA457A" w:rsidRDefault="00FA457A" w:rsidP="00C15DC1">
      <w:pPr>
        <w:spacing w:line="360" w:lineRule="auto"/>
        <w:ind w:firstLine="709"/>
        <w:contextualSpacing/>
        <w:jc w:val="both"/>
        <w:rPr>
          <w:sz w:val="28"/>
          <w:szCs w:val="28"/>
        </w:rPr>
      </w:pPr>
    </w:p>
    <w:p w:rsidR="00FA457A" w:rsidRPr="00C15DC1" w:rsidRDefault="00FA457A" w:rsidP="00C15DC1">
      <w:pPr>
        <w:spacing w:line="360" w:lineRule="auto"/>
        <w:ind w:firstLine="709"/>
        <w:contextualSpacing/>
        <w:jc w:val="both"/>
        <w:rPr>
          <w:sz w:val="28"/>
          <w:szCs w:val="28"/>
        </w:rPr>
      </w:pPr>
    </w:p>
    <w:p w:rsidR="00FA457A" w:rsidRPr="00C15DC1" w:rsidRDefault="00FA457A" w:rsidP="00C15DC1">
      <w:pPr>
        <w:spacing w:line="360" w:lineRule="auto"/>
        <w:ind w:left="-540"/>
        <w:contextualSpacing/>
        <w:jc w:val="center"/>
        <w:rPr>
          <w:b/>
          <w:sz w:val="28"/>
          <w:szCs w:val="28"/>
        </w:rPr>
      </w:pPr>
      <w:r w:rsidRPr="00C15DC1">
        <w:rPr>
          <w:b/>
          <w:sz w:val="28"/>
          <w:szCs w:val="28"/>
        </w:rPr>
        <w:t>ПОЯСНИТЕЛЬНАЯ ЗАПИСКА</w:t>
      </w:r>
    </w:p>
    <w:p w:rsidR="00FA457A" w:rsidRPr="00C15DC1" w:rsidRDefault="00FA457A" w:rsidP="00C15DC1">
      <w:pPr>
        <w:spacing w:line="360" w:lineRule="auto"/>
        <w:ind w:left="-540"/>
        <w:contextualSpacing/>
        <w:jc w:val="center"/>
        <w:rPr>
          <w:b/>
          <w:sz w:val="28"/>
          <w:szCs w:val="28"/>
        </w:rPr>
      </w:pPr>
      <w:r w:rsidRPr="00C15DC1">
        <w:rPr>
          <w:b/>
          <w:sz w:val="28"/>
          <w:szCs w:val="28"/>
        </w:rPr>
        <w:t>к годовому календарному учебному графику</w:t>
      </w:r>
    </w:p>
    <w:p w:rsidR="00FA457A" w:rsidRPr="00C15DC1" w:rsidRDefault="00FA457A" w:rsidP="00C15DC1">
      <w:pPr>
        <w:spacing w:line="360" w:lineRule="auto"/>
        <w:ind w:left="-540"/>
        <w:contextualSpacing/>
        <w:jc w:val="center"/>
        <w:rPr>
          <w:b/>
          <w:sz w:val="28"/>
          <w:szCs w:val="28"/>
        </w:rPr>
      </w:pPr>
      <w:r w:rsidRPr="00C15DC1">
        <w:rPr>
          <w:b/>
          <w:sz w:val="28"/>
          <w:szCs w:val="28"/>
        </w:rPr>
        <w:t>на 201</w:t>
      </w:r>
      <w:r w:rsidRPr="003B7A3F">
        <w:rPr>
          <w:b/>
          <w:sz w:val="28"/>
          <w:szCs w:val="28"/>
        </w:rPr>
        <w:t>4</w:t>
      </w:r>
      <w:r w:rsidRPr="00C15DC1">
        <w:rPr>
          <w:b/>
          <w:sz w:val="28"/>
          <w:szCs w:val="28"/>
        </w:rPr>
        <w:t>-201</w:t>
      </w:r>
      <w:r w:rsidRPr="003B7A3F">
        <w:rPr>
          <w:b/>
          <w:sz w:val="28"/>
          <w:szCs w:val="28"/>
        </w:rPr>
        <w:t>5</w:t>
      </w:r>
      <w:r w:rsidRPr="00C15DC1">
        <w:rPr>
          <w:b/>
          <w:sz w:val="28"/>
          <w:szCs w:val="28"/>
        </w:rPr>
        <w:t xml:space="preserve"> учебный год</w:t>
      </w:r>
    </w:p>
    <w:p w:rsidR="00FA457A" w:rsidRPr="00C15DC1" w:rsidRDefault="00FA457A" w:rsidP="00C15DC1">
      <w:pPr>
        <w:spacing w:line="360" w:lineRule="auto"/>
        <w:ind w:left="-540"/>
        <w:contextualSpacing/>
        <w:jc w:val="center"/>
        <w:rPr>
          <w:b/>
          <w:sz w:val="28"/>
          <w:szCs w:val="28"/>
        </w:rPr>
      </w:pPr>
    </w:p>
    <w:p w:rsidR="00FA457A" w:rsidRPr="00C15DC1" w:rsidRDefault="00FA457A" w:rsidP="00C15DC1">
      <w:pPr>
        <w:spacing w:line="360" w:lineRule="auto"/>
        <w:ind w:left="-540"/>
        <w:contextualSpacing/>
        <w:jc w:val="both"/>
        <w:rPr>
          <w:sz w:val="28"/>
          <w:szCs w:val="28"/>
        </w:rPr>
      </w:pPr>
      <w:r w:rsidRPr="00C15DC1">
        <w:rPr>
          <w:sz w:val="28"/>
          <w:szCs w:val="28"/>
        </w:rPr>
        <w:t xml:space="preserve">          Годовой календарный учебный график муниципального казенного образовательного учреждения средней общеобразовательной школы имени Героя Социалистического Труда Я.М. Вадина п. Дивный  на 201</w:t>
      </w:r>
      <w:r w:rsidRPr="003B7A3F">
        <w:rPr>
          <w:sz w:val="28"/>
          <w:szCs w:val="28"/>
        </w:rPr>
        <w:t>4</w:t>
      </w:r>
      <w:r w:rsidRPr="00C15DC1">
        <w:rPr>
          <w:sz w:val="28"/>
          <w:szCs w:val="28"/>
        </w:rPr>
        <w:t>-201</w:t>
      </w:r>
      <w:r w:rsidRPr="003B7A3F">
        <w:rPr>
          <w:sz w:val="28"/>
          <w:szCs w:val="28"/>
        </w:rPr>
        <w:t>5</w:t>
      </w:r>
      <w:r w:rsidRPr="00C15DC1">
        <w:rPr>
          <w:sz w:val="28"/>
          <w:szCs w:val="28"/>
        </w:rPr>
        <w:t xml:space="preserve"> учебный год является одним из основных документов, регламентирующих организацию образовательного процесса. </w:t>
      </w:r>
    </w:p>
    <w:p w:rsidR="00FA457A" w:rsidRPr="00C15DC1" w:rsidRDefault="00FA457A" w:rsidP="00C15DC1">
      <w:pPr>
        <w:spacing w:line="360" w:lineRule="auto"/>
        <w:ind w:left="-540"/>
        <w:contextualSpacing/>
        <w:jc w:val="both"/>
        <w:rPr>
          <w:sz w:val="28"/>
          <w:szCs w:val="28"/>
        </w:rPr>
      </w:pPr>
      <w:r w:rsidRPr="00C15DC1">
        <w:rPr>
          <w:sz w:val="28"/>
          <w:szCs w:val="28"/>
        </w:rPr>
        <w:t xml:space="preserve">            Годовой календарный учебный график муниципального казенного образовательного учреждения  составлен в соответствии со следующими нормативно – правовыми документами:</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Закон Российской Федерации «Об образовании» от 10.07.1992г.№3266-1         (с изменениями); статья 15 части 1 и 2; статья 32, части 2 п.8, и 3 п.2.</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Типовое положение об образовательном учреждении от 19.03.2001г. №196 (с изменениями 2010 г.);</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Гигиенические требования к условиям обучения в образовательных учреждениях. СанПиН 2.4.2.2821-10, пункты 2.9.3. – 2.9.6.; 2.9.8. и 2.9.18.</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Распоряжение  Министерства  образования Ульяновской области от 16.08.2013. №2744-р «Об организации образовательного процесса в общеобразовательных учреждениях Ульяновской области в 2013-2014 учебном году»</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 xml:space="preserve">Устав муниципального казенного образовательного учреждения средней общеобразовательной школы имени Героя Социалистического Труда Я.М. Вадина п. Дивный, утвержденного 23.01.2012. </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Лицензия муниципального образовательного учреждения серия РО № 044885 , регистрационный номер 1605  от 20.04.2012.</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Свидетельство о государственной аккредитации ОП № 022449 , регистрационный номер 2022 от 29.05.2012.</w:t>
      </w:r>
    </w:p>
    <w:p w:rsidR="00FA457A" w:rsidRPr="00C15DC1" w:rsidRDefault="00FA457A" w:rsidP="00C15DC1">
      <w:pPr>
        <w:numPr>
          <w:ilvl w:val="0"/>
          <w:numId w:val="19"/>
        </w:numPr>
        <w:suppressAutoHyphens w:val="0"/>
        <w:spacing w:line="360" w:lineRule="auto"/>
        <w:contextualSpacing/>
        <w:jc w:val="both"/>
        <w:rPr>
          <w:sz w:val="28"/>
          <w:szCs w:val="28"/>
        </w:rPr>
      </w:pPr>
      <w:r w:rsidRPr="00C15DC1">
        <w:rPr>
          <w:sz w:val="28"/>
          <w:szCs w:val="28"/>
        </w:rPr>
        <w:t>Решение Педагогического совета муниципального казенного образовательного учреждения (протокол №01 от 30 августа 2013г.)</w:t>
      </w:r>
    </w:p>
    <w:p w:rsidR="00FA457A" w:rsidRPr="00C15DC1" w:rsidRDefault="00FA457A" w:rsidP="00C15DC1">
      <w:pPr>
        <w:spacing w:line="360" w:lineRule="auto"/>
        <w:ind w:left="-540"/>
        <w:contextualSpacing/>
        <w:jc w:val="both"/>
        <w:rPr>
          <w:sz w:val="28"/>
          <w:szCs w:val="28"/>
        </w:rPr>
      </w:pPr>
      <w:r w:rsidRPr="00C15DC1">
        <w:rPr>
          <w:sz w:val="28"/>
          <w:szCs w:val="28"/>
        </w:rPr>
        <w:t xml:space="preserve">       Годовой календарный учебный график муниципального казенного образовательного учреждения обсуждается и принимается педагогическим советом школы и утверждается приказом директора учреждения, согласовывается Учредителем. Изменения в годовой календарный учебный график вносятся приказом директора по согласованию с педагогическим советом учреждения и  Учредителем.</w:t>
      </w:r>
    </w:p>
    <w:p w:rsidR="00FA457A" w:rsidRPr="00C15DC1" w:rsidRDefault="00FA457A" w:rsidP="00C15DC1">
      <w:pPr>
        <w:spacing w:line="360" w:lineRule="auto"/>
        <w:ind w:left="-540"/>
        <w:contextualSpacing/>
        <w:jc w:val="both"/>
        <w:rPr>
          <w:sz w:val="28"/>
          <w:szCs w:val="28"/>
        </w:rPr>
      </w:pPr>
      <w:r w:rsidRPr="00C15DC1">
        <w:rPr>
          <w:sz w:val="28"/>
          <w:szCs w:val="28"/>
        </w:rPr>
        <w:t xml:space="preserve">          Муниципальное казенное образовательное учреждение работает в режиме пятидневной учебной  недели в 1 классах  и в режиме  шестидневной учебной  недели в 2 -11 классах. Продолжительность учебного года в первых классах составляет 33 учебные недели, во 2-11 классах не менее 35 учебных недель без учета государственной (итоговой) аттестации выпускников (в 9,11 классах).</w:t>
      </w:r>
    </w:p>
    <w:p w:rsidR="00FA457A" w:rsidRPr="00C15DC1" w:rsidRDefault="00FA457A" w:rsidP="00C15DC1">
      <w:pPr>
        <w:spacing w:line="360" w:lineRule="auto"/>
        <w:ind w:left="-540"/>
        <w:contextualSpacing/>
        <w:jc w:val="both"/>
        <w:rPr>
          <w:sz w:val="28"/>
          <w:szCs w:val="28"/>
        </w:rPr>
      </w:pPr>
      <w:r w:rsidRPr="00C15DC1">
        <w:rPr>
          <w:sz w:val="28"/>
          <w:szCs w:val="28"/>
        </w:rPr>
        <w:t xml:space="preserve">          Учебные занятия в образовательном учреждении начинаются в 08 час.30 мин., заканчиваются  в  14 час.00 мин., </w:t>
      </w:r>
    </w:p>
    <w:p w:rsidR="00FA457A" w:rsidRPr="00C15DC1" w:rsidRDefault="00FA457A" w:rsidP="00C15DC1">
      <w:pPr>
        <w:spacing w:line="360" w:lineRule="auto"/>
        <w:ind w:left="-540"/>
        <w:contextualSpacing/>
        <w:jc w:val="both"/>
        <w:rPr>
          <w:sz w:val="28"/>
          <w:szCs w:val="28"/>
        </w:rPr>
      </w:pPr>
      <w:r w:rsidRPr="00C15DC1">
        <w:rPr>
          <w:sz w:val="28"/>
          <w:szCs w:val="28"/>
        </w:rPr>
        <w:t xml:space="preserve">          Продолжительность уроков в образовательном учреждении в 1-х классах составляет 35 минут (в первом полугодии), 40 минут во втором полугодии, во 2-11 классах- 45 минут. Продолжительность перемен между уроками составляет не менее 10 минут,  перемена после 2 - 20 минут каждая,  3 урока - 15 минут. В первых классах между 2 и 3 уроками организуется динамическая пауза продолжительностью 40 минут.</w:t>
      </w:r>
    </w:p>
    <w:p w:rsidR="00FA457A" w:rsidRPr="00C15DC1" w:rsidRDefault="00FA457A" w:rsidP="00C15DC1">
      <w:pPr>
        <w:spacing w:line="360" w:lineRule="auto"/>
        <w:ind w:left="-540"/>
        <w:contextualSpacing/>
        <w:jc w:val="both"/>
        <w:rPr>
          <w:sz w:val="28"/>
          <w:szCs w:val="28"/>
        </w:rPr>
      </w:pPr>
      <w:r w:rsidRPr="00C15DC1">
        <w:rPr>
          <w:sz w:val="28"/>
          <w:szCs w:val="28"/>
        </w:rPr>
        <w:t xml:space="preserve">          Муниципальное казенное образовательное 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FA457A" w:rsidRPr="003B7A3F" w:rsidRDefault="00FA457A" w:rsidP="00C15DC1">
      <w:pPr>
        <w:pStyle w:val="Heading5"/>
        <w:spacing w:line="360" w:lineRule="auto"/>
        <w:contextualSpacing/>
        <w:jc w:val="center"/>
        <w:rPr>
          <w:szCs w:val="28"/>
        </w:rPr>
      </w:pPr>
    </w:p>
    <w:p w:rsidR="00FA457A" w:rsidRPr="003B7A3F" w:rsidRDefault="00FA457A" w:rsidP="00C15DC1">
      <w:pPr>
        <w:pStyle w:val="Heading5"/>
        <w:spacing w:line="360" w:lineRule="auto"/>
        <w:contextualSpacing/>
        <w:jc w:val="center"/>
        <w:rPr>
          <w:szCs w:val="28"/>
        </w:rPr>
      </w:pPr>
    </w:p>
    <w:p w:rsidR="00FA457A" w:rsidRDefault="00FA457A" w:rsidP="00C15DC1">
      <w:pPr>
        <w:pStyle w:val="Heading5"/>
        <w:spacing w:line="360" w:lineRule="auto"/>
        <w:contextualSpacing/>
        <w:jc w:val="center"/>
        <w:rPr>
          <w:szCs w:val="28"/>
        </w:rPr>
      </w:pPr>
      <w:r>
        <w:rPr>
          <w:szCs w:val="28"/>
        </w:rPr>
        <w:t xml:space="preserve">       </w:t>
      </w:r>
    </w:p>
    <w:p w:rsidR="00FA457A" w:rsidRPr="00C15DC1" w:rsidRDefault="00FA457A" w:rsidP="00C15DC1">
      <w:pPr>
        <w:contextualSpacing/>
      </w:pPr>
    </w:p>
    <w:p w:rsidR="00FA457A" w:rsidRPr="0089438D" w:rsidRDefault="00FA457A" w:rsidP="001739D8">
      <w:pPr>
        <w:pStyle w:val="Heading5"/>
        <w:spacing w:line="360" w:lineRule="auto"/>
        <w:contextualSpacing/>
        <w:rPr>
          <w:b/>
          <w:i/>
          <w:szCs w:val="28"/>
        </w:rPr>
      </w:pPr>
      <w:r w:rsidRPr="0089438D">
        <w:rPr>
          <w:szCs w:val="28"/>
        </w:rPr>
        <w:t>Годовой календарный учебный график</w:t>
      </w:r>
    </w:p>
    <w:p w:rsidR="00FA457A" w:rsidRPr="0089438D" w:rsidRDefault="00FA457A" w:rsidP="001739D8">
      <w:pPr>
        <w:spacing w:line="360" w:lineRule="auto"/>
        <w:contextualSpacing/>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3"/>
        <w:gridCol w:w="897"/>
        <w:gridCol w:w="4707"/>
      </w:tblGrid>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Организация УВП</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Сроки </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Начало учебного года</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01 сентября 201</w:t>
            </w:r>
            <w:r w:rsidRPr="00F75C1C">
              <w:rPr>
                <w:sz w:val="28"/>
                <w:szCs w:val="28"/>
                <w:lang w:val="en-US"/>
              </w:rPr>
              <w:t>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 xml:space="preserve">Первый учебный день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01 сентября 201</w:t>
            </w:r>
            <w:r w:rsidRPr="00F75C1C">
              <w:rPr>
                <w:sz w:val="28"/>
                <w:szCs w:val="28"/>
                <w:lang w:val="en-US"/>
              </w:rPr>
              <w:t>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Окончание учебного года:</w:t>
            </w:r>
          </w:p>
        </w:tc>
        <w:tc>
          <w:tcPr>
            <w:tcW w:w="5604" w:type="dxa"/>
            <w:gridSpan w:val="2"/>
          </w:tcPr>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1, 9-11  классы</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2</w:t>
            </w:r>
            <w:r w:rsidRPr="00F75C1C">
              <w:rPr>
                <w:sz w:val="28"/>
                <w:szCs w:val="28"/>
                <w:lang w:val="en-US"/>
              </w:rPr>
              <w:t>3</w:t>
            </w:r>
            <w:r w:rsidRPr="00F75C1C">
              <w:rPr>
                <w:sz w:val="28"/>
                <w:szCs w:val="28"/>
              </w:rPr>
              <w:t xml:space="preserve"> мая 201</w:t>
            </w:r>
            <w:r w:rsidRPr="00F75C1C">
              <w:rPr>
                <w:sz w:val="28"/>
                <w:szCs w:val="28"/>
                <w:lang w:val="en-US"/>
              </w:rPr>
              <w:t>5</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2- 10 классы</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3</w:t>
            </w:r>
            <w:r w:rsidRPr="00F75C1C">
              <w:rPr>
                <w:sz w:val="28"/>
                <w:szCs w:val="28"/>
                <w:lang w:val="en-US"/>
              </w:rPr>
              <w:t>0</w:t>
            </w:r>
            <w:r w:rsidRPr="00F75C1C">
              <w:rPr>
                <w:sz w:val="28"/>
                <w:szCs w:val="28"/>
              </w:rPr>
              <w:t xml:space="preserve"> мая 201</w:t>
            </w:r>
            <w:r w:rsidRPr="00F75C1C">
              <w:rPr>
                <w:sz w:val="28"/>
                <w:szCs w:val="28"/>
                <w:lang w:val="en-US"/>
              </w:rPr>
              <w:t>5</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Окончание учебных четвертей:</w:t>
            </w:r>
          </w:p>
        </w:tc>
        <w:tc>
          <w:tcPr>
            <w:tcW w:w="5604" w:type="dxa"/>
            <w:gridSpan w:val="2"/>
          </w:tcPr>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1 четверть</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2</w:t>
            </w:r>
            <w:r w:rsidRPr="00F75C1C">
              <w:rPr>
                <w:sz w:val="28"/>
                <w:szCs w:val="28"/>
                <w:lang w:val="en-US"/>
              </w:rPr>
              <w:t>5</w:t>
            </w:r>
            <w:r w:rsidRPr="00F75C1C">
              <w:rPr>
                <w:sz w:val="28"/>
                <w:szCs w:val="28"/>
              </w:rPr>
              <w:t xml:space="preserve"> октября 201</w:t>
            </w:r>
            <w:r w:rsidRPr="00F75C1C">
              <w:rPr>
                <w:sz w:val="28"/>
                <w:szCs w:val="28"/>
                <w:lang w:val="en-US"/>
              </w:rPr>
              <w:t>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2 четверть</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2</w:t>
            </w:r>
            <w:r w:rsidRPr="00F75C1C">
              <w:rPr>
                <w:sz w:val="28"/>
                <w:szCs w:val="28"/>
                <w:lang w:val="en-US"/>
              </w:rPr>
              <w:t>7</w:t>
            </w:r>
            <w:r w:rsidRPr="00F75C1C">
              <w:rPr>
                <w:sz w:val="28"/>
                <w:szCs w:val="28"/>
              </w:rPr>
              <w:t xml:space="preserve"> декабря 201</w:t>
            </w:r>
            <w:r w:rsidRPr="00F75C1C">
              <w:rPr>
                <w:sz w:val="28"/>
                <w:szCs w:val="28"/>
                <w:lang w:val="en-US"/>
              </w:rPr>
              <w:t>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3 четверть</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2</w:t>
            </w:r>
            <w:r w:rsidRPr="00F75C1C">
              <w:rPr>
                <w:sz w:val="28"/>
                <w:szCs w:val="28"/>
                <w:lang w:val="en-US"/>
              </w:rPr>
              <w:t>1</w:t>
            </w:r>
            <w:r w:rsidRPr="00F75C1C">
              <w:rPr>
                <w:sz w:val="28"/>
                <w:szCs w:val="28"/>
              </w:rPr>
              <w:t xml:space="preserve"> марта 201</w:t>
            </w:r>
            <w:r w:rsidRPr="00F75C1C">
              <w:rPr>
                <w:sz w:val="28"/>
                <w:szCs w:val="28"/>
                <w:lang w:val="en-US"/>
              </w:rPr>
              <w:t>5</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4 четверть</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3</w:t>
            </w:r>
            <w:r w:rsidRPr="00F75C1C">
              <w:rPr>
                <w:sz w:val="28"/>
                <w:szCs w:val="28"/>
                <w:lang w:val="en-US"/>
              </w:rPr>
              <w:t>0</w:t>
            </w:r>
            <w:r w:rsidRPr="00F75C1C">
              <w:rPr>
                <w:sz w:val="28"/>
                <w:szCs w:val="28"/>
              </w:rPr>
              <w:t xml:space="preserve"> мая 201</w:t>
            </w:r>
            <w:r w:rsidRPr="00F75C1C">
              <w:rPr>
                <w:sz w:val="28"/>
                <w:szCs w:val="28"/>
                <w:lang w:val="en-US"/>
              </w:rPr>
              <w:t>5</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Школьные каникулы:</w:t>
            </w:r>
          </w:p>
        </w:tc>
        <w:tc>
          <w:tcPr>
            <w:tcW w:w="5604" w:type="dxa"/>
            <w:gridSpan w:val="2"/>
          </w:tcPr>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 xml:space="preserve">Осенние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2</w:t>
            </w:r>
            <w:r w:rsidRPr="00F75C1C">
              <w:rPr>
                <w:sz w:val="28"/>
                <w:szCs w:val="28"/>
                <w:lang w:val="en-US"/>
              </w:rPr>
              <w:t>7</w:t>
            </w:r>
            <w:r w:rsidRPr="00F75C1C">
              <w:rPr>
                <w:sz w:val="28"/>
                <w:szCs w:val="28"/>
              </w:rPr>
              <w:t xml:space="preserve"> октября по 0</w:t>
            </w:r>
            <w:r w:rsidRPr="00F75C1C">
              <w:rPr>
                <w:sz w:val="28"/>
                <w:szCs w:val="28"/>
                <w:lang w:val="en-US"/>
              </w:rPr>
              <w:t>4</w:t>
            </w:r>
            <w:r w:rsidRPr="00F75C1C">
              <w:rPr>
                <w:sz w:val="28"/>
                <w:szCs w:val="28"/>
              </w:rPr>
              <w:t xml:space="preserve"> ноября 201</w:t>
            </w:r>
            <w:r w:rsidRPr="00F75C1C">
              <w:rPr>
                <w:sz w:val="28"/>
                <w:szCs w:val="28"/>
                <w:lang w:val="en-US"/>
              </w:rPr>
              <w:t>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 xml:space="preserve">Зимние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С 29 декабря 2014 г. по 11 января 2015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 xml:space="preserve">Весенние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С 23 марта по 29 марта 2015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 xml:space="preserve">Летние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С 01 июня 2015 г. по 31 августа 2015 г.</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Начало учебных занятий по окончании каникул:</w:t>
            </w:r>
          </w:p>
        </w:tc>
        <w:tc>
          <w:tcPr>
            <w:tcW w:w="5604" w:type="dxa"/>
            <w:gridSpan w:val="2"/>
          </w:tcPr>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2 четверть</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0</w:t>
            </w:r>
            <w:r w:rsidRPr="00F75C1C">
              <w:rPr>
                <w:sz w:val="28"/>
                <w:szCs w:val="28"/>
                <w:lang w:val="en-US"/>
              </w:rPr>
              <w:t>5</w:t>
            </w:r>
            <w:r w:rsidRPr="00F75C1C">
              <w:rPr>
                <w:sz w:val="28"/>
                <w:szCs w:val="28"/>
              </w:rPr>
              <w:t xml:space="preserve"> ноября 20</w:t>
            </w:r>
            <w:r w:rsidRPr="00F75C1C">
              <w:rPr>
                <w:sz w:val="28"/>
                <w:szCs w:val="28"/>
                <w:lang w:val="en-US"/>
              </w:rPr>
              <w:t>14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3 четверть</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lang w:val="en-US"/>
              </w:rPr>
              <w:t>12</w:t>
            </w:r>
            <w:r w:rsidRPr="00F75C1C">
              <w:rPr>
                <w:sz w:val="28"/>
                <w:szCs w:val="28"/>
              </w:rPr>
              <w:t xml:space="preserve"> января 201</w:t>
            </w:r>
            <w:r w:rsidRPr="00F75C1C">
              <w:rPr>
                <w:sz w:val="28"/>
                <w:szCs w:val="28"/>
                <w:lang w:val="en-US"/>
              </w:rPr>
              <w:t>5</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4 четверть</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3</w:t>
            </w:r>
            <w:r w:rsidRPr="00F75C1C">
              <w:rPr>
                <w:sz w:val="28"/>
                <w:szCs w:val="28"/>
                <w:lang w:val="en-US"/>
              </w:rPr>
              <w:t>0</w:t>
            </w:r>
            <w:r w:rsidRPr="00F75C1C">
              <w:rPr>
                <w:sz w:val="28"/>
                <w:szCs w:val="28"/>
              </w:rPr>
              <w:t xml:space="preserve"> марта 201</w:t>
            </w:r>
            <w:r w:rsidRPr="00F75C1C">
              <w:rPr>
                <w:sz w:val="28"/>
                <w:szCs w:val="28"/>
                <w:lang w:val="en-US"/>
              </w:rPr>
              <w:t>5</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Работа ГПД ( групп продленного дня):</w:t>
            </w:r>
          </w:p>
        </w:tc>
        <w:tc>
          <w:tcPr>
            <w:tcW w:w="5604" w:type="dxa"/>
            <w:gridSpan w:val="2"/>
          </w:tcPr>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После 1 четверти</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До 27 октября 1</w:t>
            </w:r>
            <w:r w:rsidRPr="00F75C1C">
              <w:rPr>
                <w:sz w:val="28"/>
                <w:szCs w:val="28"/>
                <w:lang w:val="en-US"/>
              </w:rPr>
              <w:t>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После 2 четверти</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До 25 декабря 201</w:t>
            </w:r>
            <w:r w:rsidRPr="00F75C1C">
              <w:rPr>
                <w:sz w:val="28"/>
                <w:szCs w:val="28"/>
                <w:lang w:val="en-US"/>
              </w:rPr>
              <w:t>4</w:t>
            </w:r>
            <w:r w:rsidRPr="00F75C1C">
              <w:rPr>
                <w:sz w:val="28"/>
                <w:szCs w:val="28"/>
              </w:rPr>
              <w:t xml:space="preserve"> 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После 3 четверти</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До 23 марта 201</w:t>
            </w:r>
            <w:r w:rsidRPr="00F75C1C">
              <w:rPr>
                <w:sz w:val="28"/>
                <w:szCs w:val="28"/>
                <w:lang w:val="en-US"/>
              </w:rPr>
              <w:t>5</w:t>
            </w:r>
            <w:r w:rsidRPr="00F75C1C">
              <w:rPr>
                <w:sz w:val="28"/>
                <w:szCs w:val="28"/>
              </w:rPr>
              <w:t>г.</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 xml:space="preserve">После 4 четверти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 До 3</w:t>
            </w:r>
            <w:r w:rsidRPr="00F75C1C">
              <w:rPr>
                <w:sz w:val="28"/>
                <w:szCs w:val="28"/>
                <w:lang w:val="en-US"/>
              </w:rPr>
              <w:t>0</w:t>
            </w:r>
            <w:r w:rsidRPr="00F75C1C">
              <w:rPr>
                <w:sz w:val="28"/>
                <w:szCs w:val="28"/>
              </w:rPr>
              <w:t xml:space="preserve"> мая 201</w:t>
            </w:r>
            <w:r w:rsidRPr="00F75C1C">
              <w:rPr>
                <w:sz w:val="28"/>
                <w:szCs w:val="28"/>
                <w:lang w:val="en-US"/>
              </w:rPr>
              <w:t>5</w:t>
            </w:r>
            <w:r w:rsidRPr="00F75C1C">
              <w:rPr>
                <w:sz w:val="28"/>
                <w:szCs w:val="28"/>
              </w:rPr>
              <w:t xml:space="preserve"> г. </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Дополнительные каникулы для 1-х классов</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с 17 февраля по 24февраля 2015 года.</w:t>
            </w:r>
          </w:p>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Начало учебных занятий</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08.30 часов</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Окончание учебных занятий</w:t>
            </w:r>
          </w:p>
        </w:tc>
        <w:tc>
          <w:tcPr>
            <w:tcW w:w="5604" w:type="dxa"/>
            <w:gridSpan w:val="2"/>
          </w:tcPr>
          <w:p w:rsidR="00FA457A" w:rsidRPr="00F75C1C" w:rsidRDefault="00FA457A" w:rsidP="00F75C1C">
            <w:pPr>
              <w:spacing w:line="360" w:lineRule="auto"/>
              <w:contextualSpacing/>
              <w:rPr>
                <w:sz w:val="28"/>
                <w:szCs w:val="28"/>
                <w:lang w:val="en-US"/>
              </w:rPr>
            </w:pPr>
            <w:r w:rsidRPr="00F75C1C">
              <w:rPr>
                <w:sz w:val="28"/>
                <w:szCs w:val="28"/>
              </w:rPr>
              <w:t>14.00 часов</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Продолжительность урока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 </w:t>
            </w:r>
          </w:p>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1 классы:</w:t>
            </w:r>
          </w:p>
        </w:tc>
        <w:tc>
          <w:tcPr>
            <w:tcW w:w="5604" w:type="dxa"/>
            <w:gridSpan w:val="2"/>
          </w:tcPr>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 xml:space="preserve">в1 четверть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3 урока по 35 минут каждый;</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со 2 четверти</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по 4 урока по 35 минут каждый</w:t>
            </w: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2-11 классы</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45 минут </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Классный часы</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1 раз в неделю </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 xml:space="preserve">Промежуточная  аттестация: </w:t>
            </w:r>
          </w:p>
        </w:tc>
        <w:tc>
          <w:tcPr>
            <w:tcW w:w="5604" w:type="dxa"/>
            <w:gridSpan w:val="2"/>
          </w:tcPr>
          <w:p w:rsidR="00FA457A" w:rsidRPr="00F75C1C" w:rsidRDefault="00FA457A" w:rsidP="00F75C1C">
            <w:pPr>
              <w:spacing w:line="360" w:lineRule="auto"/>
              <w:contextualSpacing/>
              <w:rPr>
                <w:sz w:val="28"/>
                <w:szCs w:val="28"/>
              </w:rPr>
            </w:pPr>
          </w:p>
        </w:tc>
      </w:tr>
      <w:tr w:rsidR="00FA457A" w:rsidRPr="0089438D" w:rsidTr="00F75C1C">
        <w:tc>
          <w:tcPr>
            <w:tcW w:w="4143" w:type="dxa"/>
          </w:tcPr>
          <w:p w:rsidR="00FA457A" w:rsidRPr="00F75C1C" w:rsidRDefault="00FA457A" w:rsidP="00F75C1C">
            <w:pPr>
              <w:spacing w:line="360" w:lineRule="auto"/>
              <w:contextualSpacing/>
              <w:rPr>
                <w:i/>
                <w:sz w:val="28"/>
                <w:szCs w:val="28"/>
              </w:rPr>
            </w:pPr>
            <w:r w:rsidRPr="00F75C1C">
              <w:rPr>
                <w:i/>
                <w:sz w:val="28"/>
                <w:szCs w:val="28"/>
              </w:rPr>
              <w:t>учащихся во 2-9 классах</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По итогам каждой четверти (аттестацию учащихся 2-х классов проводить с 3-й четверти) </w:t>
            </w:r>
          </w:p>
        </w:tc>
      </w:tr>
      <w:tr w:rsidR="00FA457A" w:rsidRPr="0089438D" w:rsidTr="00F75C1C">
        <w:tc>
          <w:tcPr>
            <w:tcW w:w="4143" w:type="dxa"/>
          </w:tcPr>
          <w:p w:rsidR="00FA457A" w:rsidRPr="00F75C1C" w:rsidRDefault="00FA457A" w:rsidP="00F75C1C">
            <w:pPr>
              <w:spacing w:line="360" w:lineRule="auto"/>
              <w:ind w:left="-540"/>
              <w:contextualSpacing/>
              <w:rPr>
                <w:sz w:val="28"/>
                <w:szCs w:val="28"/>
              </w:rPr>
            </w:pPr>
            <w:r w:rsidRPr="00F75C1C">
              <w:rPr>
                <w:sz w:val="28"/>
                <w:szCs w:val="28"/>
              </w:rPr>
              <w:t xml:space="preserve">в 1  </w:t>
            </w:r>
            <w:r w:rsidRPr="00F75C1C">
              <w:rPr>
                <w:i/>
                <w:sz w:val="28"/>
                <w:szCs w:val="28"/>
              </w:rPr>
              <w:t>в 10 - 11 классах</w:t>
            </w:r>
            <w:r w:rsidRPr="00F75C1C">
              <w:rPr>
                <w:sz w:val="28"/>
                <w:szCs w:val="28"/>
              </w:rPr>
              <w:t xml:space="preserve"> </w:t>
            </w:r>
          </w:p>
          <w:p w:rsidR="00FA457A" w:rsidRPr="00F75C1C" w:rsidRDefault="00FA457A" w:rsidP="00F75C1C">
            <w:pPr>
              <w:spacing w:line="360" w:lineRule="auto"/>
              <w:contextualSpacing/>
              <w:rPr>
                <w:sz w:val="28"/>
                <w:szCs w:val="28"/>
              </w:rPr>
            </w:pP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По итогам полугодия </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Расписание звонков</w:t>
            </w:r>
          </w:p>
        </w:tc>
        <w:tc>
          <w:tcPr>
            <w:tcW w:w="897" w:type="dxa"/>
          </w:tcPr>
          <w:p w:rsidR="00FA457A" w:rsidRPr="00F75C1C" w:rsidRDefault="00FA457A" w:rsidP="00F75C1C">
            <w:pPr>
              <w:spacing w:line="360" w:lineRule="auto"/>
              <w:contextualSpacing/>
              <w:rPr>
                <w:sz w:val="28"/>
                <w:szCs w:val="28"/>
              </w:rPr>
            </w:pPr>
            <w:r w:rsidRPr="00F75C1C">
              <w:rPr>
                <w:sz w:val="28"/>
                <w:szCs w:val="28"/>
              </w:rPr>
              <w:t>№ урока</w:t>
            </w:r>
          </w:p>
        </w:tc>
        <w:tc>
          <w:tcPr>
            <w:tcW w:w="4707" w:type="dxa"/>
          </w:tcPr>
          <w:p w:rsidR="00FA457A" w:rsidRPr="00F75C1C" w:rsidRDefault="00FA457A" w:rsidP="00F75C1C">
            <w:pPr>
              <w:spacing w:line="360" w:lineRule="auto"/>
              <w:contextualSpacing/>
              <w:rPr>
                <w:sz w:val="28"/>
                <w:szCs w:val="28"/>
              </w:rPr>
            </w:pPr>
            <w:r w:rsidRPr="00F75C1C">
              <w:rPr>
                <w:sz w:val="28"/>
                <w:szCs w:val="28"/>
              </w:rPr>
              <w:t>Время</w:t>
            </w:r>
          </w:p>
        </w:tc>
      </w:tr>
      <w:tr w:rsidR="00FA457A" w:rsidRPr="0089438D" w:rsidTr="00F75C1C">
        <w:trPr>
          <w:trHeight w:val="258"/>
        </w:trPr>
        <w:tc>
          <w:tcPr>
            <w:tcW w:w="4143" w:type="dxa"/>
            <w:vMerge w:val="restart"/>
          </w:tcPr>
          <w:p w:rsidR="00FA457A" w:rsidRPr="00F75C1C" w:rsidRDefault="00FA457A" w:rsidP="00F75C1C">
            <w:pPr>
              <w:spacing w:line="360" w:lineRule="auto"/>
              <w:contextualSpacing/>
              <w:rPr>
                <w:i/>
                <w:sz w:val="28"/>
                <w:szCs w:val="28"/>
              </w:rPr>
            </w:pPr>
            <w:r w:rsidRPr="00F75C1C">
              <w:rPr>
                <w:i/>
                <w:sz w:val="28"/>
                <w:szCs w:val="28"/>
              </w:rPr>
              <w:t>1 класс</w:t>
            </w:r>
          </w:p>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1</w:t>
            </w:r>
          </w:p>
        </w:tc>
        <w:tc>
          <w:tcPr>
            <w:tcW w:w="4707" w:type="dxa"/>
          </w:tcPr>
          <w:p w:rsidR="00FA457A" w:rsidRPr="00F75C1C" w:rsidRDefault="00FA457A" w:rsidP="00F75C1C">
            <w:pPr>
              <w:spacing w:line="360" w:lineRule="auto"/>
              <w:contextualSpacing/>
              <w:rPr>
                <w:sz w:val="28"/>
                <w:szCs w:val="28"/>
              </w:rPr>
            </w:pPr>
            <w:r w:rsidRPr="00F75C1C">
              <w:rPr>
                <w:sz w:val="28"/>
                <w:szCs w:val="28"/>
              </w:rPr>
              <w:t>8.30 -9.15</w:t>
            </w:r>
          </w:p>
        </w:tc>
      </w:tr>
      <w:tr w:rsidR="00FA457A" w:rsidRPr="0089438D" w:rsidTr="00F75C1C">
        <w:trPr>
          <w:trHeight w:val="285"/>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2</w:t>
            </w:r>
          </w:p>
        </w:tc>
        <w:tc>
          <w:tcPr>
            <w:tcW w:w="4707" w:type="dxa"/>
          </w:tcPr>
          <w:p w:rsidR="00FA457A" w:rsidRPr="00F75C1C" w:rsidRDefault="00FA457A" w:rsidP="00F75C1C">
            <w:pPr>
              <w:spacing w:line="360" w:lineRule="auto"/>
              <w:contextualSpacing/>
              <w:rPr>
                <w:sz w:val="28"/>
                <w:szCs w:val="28"/>
              </w:rPr>
            </w:pPr>
            <w:r w:rsidRPr="00F75C1C">
              <w:rPr>
                <w:sz w:val="28"/>
                <w:szCs w:val="28"/>
              </w:rPr>
              <w:t>9.25-10.10</w:t>
            </w:r>
          </w:p>
        </w:tc>
      </w:tr>
      <w:tr w:rsidR="00FA457A" w:rsidRPr="0089438D" w:rsidTr="00F75C1C">
        <w:trPr>
          <w:trHeight w:val="258"/>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p>
        </w:tc>
        <w:tc>
          <w:tcPr>
            <w:tcW w:w="4707" w:type="dxa"/>
          </w:tcPr>
          <w:p w:rsidR="00FA457A" w:rsidRPr="00F75C1C" w:rsidRDefault="00FA457A" w:rsidP="00F75C1C">
            <w:pPr>
              <w:spacing w:line="360" w:lineRule="auto"/>
              <w:contextualSpacing/>
              <w:rPr>
                <w:sz w:val="28"/>
                <w:szCs w:val="28"/>
              </w:rPr>
            </w:pPr>
            <w:r w:rsidRPr="00F75C1C">
              <w:rPr>
                <w:sz w:val="28"/>
                <w:szCs w:val="28"/>
              </w:rPr>
              <w:t>10.20-11.05 (динамическая пауза)</w:t>
            </w:r>
          </w:p>
        </w:tc>
      </w:tr>
      <w:tr w:rsidR="00FA457A" w:rsidRPr="0089438D" w:rsidTr="00F75C1C">
        <w:trPr>
          <w:trHeight w:val="176"/>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3</w:t>
            </w:r>
          </w:p>
        </w:tc>
        <w:tc>
          <w:tcPr>
            <w:tcW w:w="4707" w:type="dxa"/>
          </w:tcPr>
          <w:p w:rsidR="00FA457A" w:rsidRPr="00F75C1C" w:rsidRDefault="00FA457A" w:rsidP="00F75C1C">
            <w:pPr>
              <w:spacing w:line="360" w:lineRule="auto"/>
              <w:contextualSpacing/>
              <w:rPr>
                <w:sz w:val="28"/>
                <w:szCs w:val="28"/>
              </w:rPr>
            </w:pPr>
            <w:r w:rsidRPr="00F75C1C">
              <w:rPr>
                <w:sz w:val="28"/>
                <w:szCs w:val="28"/>
              </w:rPr>
              <w:t>11.25-12.10</w:t>
            </w:r>
          </w:p>
        </w:tc>
      </w:tr>
      <w:tr w:rsidR="00FA457A" w:rsidRPr="0089438D" w:rsidTr="00F75C1C">
        <w:trPr>
          <w:trHeight w:val="163"/>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4</w:t>
            </w:r>
          </w:p>
        </w:tc>
        <w:tc>
          <w:tcPr>
            <w:tcW w:w="4707" w:type="dxa"/>
          </w:tcPr>
          <w:p w:rsidR="00FA457A" w:rsidRPr="00F75C1C" w:rsidRDefault="00FA457A" w:rsidP="00F75C1C">
            <w:pPr>
              <w:spacing w:line="360" w:lineRule="auto"/>
              <w:contextualSpacing/>
              <w:rPr>
                <w:sz w:val="28"/>
                <w:szCs w:val="28"/>
              </w:rPr>
            </w:pPr>
            <w:r w:rsidRPr="00F75C1C">
              <w:rPr>
                <w:sz w:val="28"/>
                <w:szCs w:val="28"/>
              </w:rPr>
              <w:t>12.25-13.10</w:t>
            </w:r>
          </w:p>
        </w:tc>
      </w:tr>
      <w:tr w:rsidR="00FA457A" w:rsidRPr="0089438D" w:rsidTr="00F75C1C">
        <w:trPr>
          <w:trHeight w:val="217"/>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5</w:t>
            </w:r>
          </w:p>
        </w:tc>
        <w:tc>
          <w:tcPr>
            <w:tcW w:w="4707" w:type="dxa"/>
          </w:tcPr>
          <w:p w:rsidR="00FA457A" w:rsidRPr="00F75C1C" w:rsidRDefault="00FA457A" w:rsidP="00F75C1C">
            <w:pPr>
              <w:spacing w:line="360" w:lineRule="auto"/>
              <w:contextualSpacing/>
              <w:rPr>
                <w:sz w:val="28"/>
                <w:szCs w:val="28"/>
              </w:rPr>
            </w:pPr>
            <w:r w:rsidRPr="00F75C1C">
              <w:rPr>
                <w:sz w:val="28"/>
                <w:szCs w:val="28"/>
              </w:rPr>
              <w:t>13.25-14.10</w:t>
            </w:r>
          </w:p>
        </w:tc>
      </w:tr>
      <w:tr w:rsidR="00FA457A" w:rsidRPr="0089438D" w:rsidTr="00F75C1C">
        <w:trPr>
          <w:trHeight w:val="258"/>
        </w:trPr>
        <w:tc>
          <w:tcPr>
            <w:tcW w:w="4143" w:type="dxa"/>
            <w:vMerge w:val="restart"/>
          </w:tcPr>
          <w:p w:rsidR="00FA457A" w:rsidRPr="00F75C1C" w:rsidRDefault="00FA457A" w:rsidP="00F75C1C">
            <w:pPr>
              <w:spacing w:line="360" w:lineRule="auto"/>
              <w:contextualSpacing/>
              <w:rPr>
                <w:i/>
                <w:sz w:val="28"/>
                <w:szCs w:val="28"/>
              </w:rPr>
            </w:pPr>
            <w:r w:rsidRPr="00F75C1C">
              <w:rPr>
                <w:i/>
                <w:sz w:val="28"/>
                <w:szCs w:val="28"/>
              </w:rPr>
              <w:t>2-11 классы</w:t>
            </w:r>
          </w:p>
        </w:tc>
        <w:tc>
          <w:tcPr>
            <w:tcW w:w="897" w:type="dxa"/>
          </w:tcPr>
          <w:p w:rsidR="00FA457A" w:rsidRPr="00F75C1C" w:rsidRDefault="00FA457A" w:rsidP="00F75C1C">
            <w:pPr>
              <w:spacing w:line="360" w:lineRule="auto"/>
              <w:contextualSpacing/>
              <w:rPr>
                <w:sz w:val="28"/>
                <w:szCs w:val="28"/>
              </w:rPr>
            </w:pPr>
            <w:r w:rsidRPr="00F75C1C">
              <w:rPr>
                <w:sz w:val="28"/>
                <w:szCs w:val="28"/>
              </w:rPr>
              <w:t>1</w:t>
            </w:r>
          </w:p>
        </w:tc>
        <w:tc>
          <w:tcPr>
            <w:tcW w:w="4707" w:type="dxa"/>
          </w:tcPr>
          <w:p w:rsidR="00FA457A" w:rsidRPr="00F75C1C" w:rsidRDefault="00FA457A" w:rsidP="00F75C1C">
            <w:pPr>
              <w:spacing w:line="360" w:lineRule="auto"/>
              <w:contextualSpacing/>
              <w:rPr>
                <w:sz w:val="28"/>
                <w:szCs w:val="28"/>
              </w:rPr>
            </w:pPr>
            <w:r w:rsidRPr="00F75C1C">
              <w:rPr>
                <w:sz w:val="28"/>
                <w:szCs w:val="28"/>
              </w:rPr>
              <w:t>8.30 -9.15</w:t>
            </w:r>
          </w:p>
        </w:tc>
      </w:tr>
      <w:tr w:rsidR="00FA457A" w:rsidRPr="0089438D" w:rsidTr="00F75C1C">
        <w:trPr>
          <w:trHeight w:val="272"/>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2</w:t>
            </w:r>
          </w:p>
        </w:tc>
        <w:tc>
          <w:tcPr>
            <w:tcW w:w="4707" w:type="dxa"/>
          </w:tcPr>
          <w:p w:rsidR="00FA457A" w:rsidRPr="00F75C1C" w:rsidRDefault="00FA457A" w:rsidP="00F75C1C">
            <w:pPr>
              <w:spacing w:line="360" w:lineRule="auto"/>
              <w:contextualSpacing/>
              <w:rPr>
                <w:sz w:val="28"/>
                <w:szCs w:val="28"/>
              </w:rPr>
            </w:pPr>
            <w:r w:rsidRPr="00F75C1C">
              <w:rPr>
                <w:sz w:val="28"/>
                <w:szCs w:val="28"/>
              </w:rPr>
              <w:t>9.25-10.10</w:t>
            </w:r>
          </w:p>
        </w:tc>
      </w:tr>
      <w:tr w:rsidR="00FA457A" w:rsidRPr="0089438D" w:rsidTr="00F75C1C">
        <w:trPr>
          <w:trHeight w:val="312"/>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3</w:t>
            </w:r>
          </w:p>
        </w:tc>
        <w:tc>
          <w:tcPr>
            <w:tcW w:w="4707" w:type="dxa"/>
          </w:tcPr>
          <w:p w:rsidR="00FA457A" w:rsidRPr="00F75C1C" w:rsidRDefault="00FA457A" w:rsidP="00F75C1C">
            <w:pPr>
              <w:spacing w:line="360" w:lineRule="auto"/>
              <w:contextualSpacing/>
              <w:rPr>
                <w:sz w:val="28"/>
                <w:szCs w:val="28"/>
              </w:rPr>
            </w:pPr>
            <w:r w:rsidRPr="00F75C1C">
              <w:rPr>
                <w:sz w:val="28"/>
                <w:szCs w:val="28"/>
              </w:rPr>
              <w:t>10.20-11.05</w:t>
            </w:r>
          </w:p>
        </w:tc>
      </w:tr>
      <w:tr w:rsidR="00FA457A" w:rsidRPr="0089438D" w:rsidTr="00F75C1C">
        <w:trPr>
          <w:trHeight w:val="302"/>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4</w:t>
            </w:r>
          </w:p>
        </w:tc>
        <w:tc>
          <w:tcPr>
            <w:tcW w:w="4707" w:type="dxa"/>
          </w:tcPr>
          <w:p w:rsidR="00FA457A" w:rsidRPr="00F75C1C" w:rsidRDefault="00FA457A" w:rsidP="00F75C1C">
            <w:pPr>
              <w:spacing w:line="360" w:lineRule="auto"/>
              <w:contextualSpacing/>
              <w:rPr>
                <w:sz w:val="28"/>
                <w:szCs w:val="28"/>
              </w:rPr>
            </w:pPr>
            <w:r w:rsidRPr="00F75C1C">
              <w:rPr>
                <w:sz w:val="28"/>
                <w:szCs w:val="28"/>
              </w:rPr>
              <w:t>11.25-12.10</w:t>
            </w:r>
          </w:p>
        </w:tc>
      </w:tr>
      <w:tr w:rsidR="00FA457A" w:rsidRPr="0089438D" w:rsidTr="00F75C1C">
        <w:trPr>
          <w:trHeight w:val="325"/>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5</w:t>
            </w:r>
          </w:p>
        </w:tc>
        <w:tc>
          <w:tcPr>
            <w:tcW w:w="4707" w:type="dxa"/>
          </w:tcPr>
          <w:p w:rsidR="00FA457A" w:rsidRPr="00F75C1C" w:rsidRDefault="00FA457A" w:rsidP="00F75C1C">
            <w:pPr>
              <w:spacing w:line="360" w:lineRule="auto"/>
              <w:contextualSpacing/>
              <w:rPr>
                <w:sz w:val="28"/>
                <w:szCs w:val="28"/>
              </w:rPr>
            </w:pPr>
            <w:r w:rsidRPr="00F75C1C">
              <w:rPr>
                <w:sz w:val="28"/>
                <w:szCs w:val="28"/>
              </w:rPr>
              <w:t>12.25-13.10</w:t>
            </w:r>
          </w:p>
        </w:tc>
      </w:tr>
      <w:tr w:rsidR="00FA457A" w:rsidRPr="0089438D" w:rsidTr="00F75C1C">
        <w:trPr>
          <w:trHeight w:val="489"/>
        </w:trPr>
        <w:tc>
          <w:tcPr>
            <w:tcW w:w="4143" w:type="dxa"/>
            <w:vMerge/>
          </w:tcPr>
          <w:p w:rsidR="00FA457A" w:rsidRPr="00F75C1C" w:rsidRDefault="00FA457A" w:rsidP="00F75C1C">
            <w:pPr>
              <w:spacing w:line="360" w:lineRule="auto"/>
              <w:contextualSpacing/>
              <w:rPr>
                <w:i/>
                <w:sz w:val="28"/>
                <w:szCs w:val="28"/>
              </w:rPr>
            </w:pPr>
          </w:p>
        </w:tc>
        <w:tc>
          <w:tcPr>
            <w:tcW w:w="897" w:type="dxa"/>
          </w:tcPr>
          <w:p w:rsidR="00FA457A" w:rsidRPr="00F75C1C" w:rsidRDefault="00FA457A" w:rsidP="00F75C1C">
            <w:pPr>
              <w:spacing w:line="360" w:lineRule="auto"/>
              <w:contextualSpacing/>
              <w:rPr>
                <w:sz w:val="28"/>
                <w:szCs w:val="28"/>
              </w:rPr>
            </w:pPr>
            <w:r w:rsidRPr="00F75C1C">
              <w:rPr>
                <w:sz w:val="28"/>
                <w:szCs w:val="28"/>
              </w:rPr>
              <w:t>6</w:t>
            </w:r>
          </w:p>
        </w:tc>
        <w:tc>
          <w:tcPr>
            <w:tcW w:w="4707" w:type="dxa"/>
          </w:tcPr>
          <w:p w:rsidR="00FA457A" w:rsidRPr="00F75C1C" w:rsidRDefault="00FA457A" w:rsidP="00F75C1C">
            <w:pPr>
              <w:spacing w:line="360" w:lineRule="auto"/>
              <w:contextualSpacing/>
              <w:rPr>
                <w:sz w:val="28"/>
                <w:szCs w:val="28"/>
              </w:rPr>
            </w:pPr>
            <w:r w:rsidRPr="00F75C1C">
              <w:rPr>
                <w:sz w:val="28"/>
                <w:szCs w:val="28"/>
              </w:rPr>
              <w:t>13.15-14.00</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Режим работы  ГПО</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 С 8.00 до 12.00 ч</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 xml:space="preserve">Военно-полевые  сборы </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 xml:space="preserve">Май 2014 г. </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Государственная (итоговая) аттестация выпускников 9 классов</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С 25 мая  по 20 июня 2015 г. ( согласно приказа Управления образования администрации г. Ульяновска)</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Единый государственный экзамен</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с 25 мая по 19 июля 2015 года</w:t>
            </w:r>
          </w:p>
        </w:tc>
      </w:tr>
      <w:tr w:rsidR="00FA457A" w:rsidRPr="0089438D" w:rsidTr="00F75C1C">
        <w:tc>
          <w:tcPr>
            <w:tcW w:w="4143" w:type="dxa"/>
          </w:tcPr>
          <w:p w:rsidR="00FA457A" w:rsidRPr="00F75C1C" w:rsidRDefault="00FA457A" w:rsidP="00F75C1C">
            <w:pPr>
              <w:spacing w:line="360" w:lineRule="auto"/>
              <w:contextualSpacing/>
              <w:rPr>
                <w:sz w:val="28"/>
                <w:szCs w:val="28"/>
              </w:rPr>
            </w:pPr>
            <w:r w:rsidRPr="00F75C1C">
              <w:rPr>
                <w:sz w:val="28"/>
                <w:szCs w:val="28"/>
              </w:rPr>
              <w:t>Продолжительность учебного года</w:t>
            </w:r>
          </w:p>
        </w:tc>
        <w:tc>
          <w:tcPr>
            <w:tcW w:w="5604" w:type="dxa"/>
            <w:gridSpan w:val="2"/>
          </w:tcPr>
          <w:p w:rsidR="00FA457A" w:rsidRPr="00F75C1C" w:rsidRDefault="00FA457A" w:rsidP="00F75C1C">
            <w:pPr>
              <w:spacing w:line="360" w:lineRule="auto"/>
              <w:contextualSpacing/>
              <w:rPr>
                <w:sz w:val="28"/>
                <w:szCs w:val="28"/>
              </w:rPr>
            </w:pPr>
            <w:r w:rsidRPr="00F75C1C">
              <w:rPr>
                <w:sz w:val="28"/>
                <w:szCs w:val="28"/>
              </w:rPr>
              <w:t>1 класс- 33 учебные недели</w:t>
            </w:r>
          </w:p>
          <w:p w:rsidR="00FA457A" w:rsidRPr="00F75C1C" w:rsidRDefault="00FA457A" w:rsidP="00F75C1C">
            <w:pPr>
              <w:spacing w:line="360" w:lineRule="auto"/>
              <w:contextualSpacing/>
              <w:rPr>
                <w:sz w:val="28"/>
                <w:szCs w:val="28"/>
              </w:rPr>
            </w:pPr>
            <w:r w:rsidRPr="00F75C1C">
              <w:rPr>
                <w:sz w:val="28"/>
                <w:szCs w:val="28"/>
              </w:rPr>
              <w:t>2-8 классы,10 классы – 35 учебные недели</w:t>
            </w:r>
          </w:p>
          <w:p w:rsidR="00FA457A" w:rsidRPr="00F75C1C" w:rsidRDefault="00FA457A" w:rsidP="00F75C1C">
            <w:pPr>
              <w:spacing w:line="360" w:lineRule="auto"/>
              <w:contextualSpacing/>
              <w:rPr>
                <w:sz w:val="28"/>
                <w:szCs w:val="28"/>
              </w:rPr>
            </w:pPr>
            <w:r w:rsidRPr="00F75C1C">
              <w:rPr>
                <w:sz w:val="28"/>
                <w:szCs w:val="28"/>
              </w:rPr>
              <w:t>9 классы – 34 учебных недель ( без учета итоговой государственной аттестации)</w:t>
            </w:r>
          </w:p>
          <w:p w:rsidR="00FA457A" w:rsidRPr="00F75C1C" w:rsidRDefault="00FA457A" w:rsidP="00F75C1C">
            <w:pPr>
              <w:spacing w:line="360" w:lineRule="auto"/>
              <w:contextualSpacing/>
              <w:rPr>
                <w:sz w:val="28"/>
                <w:szCs w:val="28"/>
              </w:rPr>
            </w:pPr>
            <w:r w:rsidRPr="00F75C1C">
              <w:rPr>
                <w:sz w:val="28"/>
                <w:szCs w:val="28"/>
              </w:rPr>
              <w:t>11 классы – 34 учебных недель (без  учета проведения ЕГЭ)</w:t>
            </w:r>
          </w:p>
        </w:tc>
      </w:tr>
    </w:tbl>
    <w:p w:rsidR="00FA457A" w:rsidRPr="00C15DC1" w:rsidRDefault="00FA457A" w:rsidP="00C15DC1">
      <w:pPr>
        <w:spacing w:line="360" w:lineRule="auto"/>
        <w:contextualSpacing/>
        <w:rPr>
          <w:sz w:val="28"/>
          <w:szCs w:val="28"/>
        </w:rPr>
      </w:pPr>
    </w:p>
    <w:p w:rsidR="00FA457A" w:rsidRPr="00C15DC1" w:rsidRDefault="00FA457A" w:rsidP="00C15DC1">
      <w:pPr>
        <w:spacing w:line="360" w:lineRule="auto"/>
        <w:contextualSpacing/>
        <w:rPr>
          <w:sz w:val="28"/>
          <w:szCs w:val="28"/>
        </w:rPr>
      </w:pPr>
    </w:p>
    <w:p w:rsidR="00FA457A" w:rsidRPr="00C15DC1" w:rsidRDefault="00FA457A" w:rsidP="00C15DC1">
      <w:pPr>
        <w:spacing w:line="360" w:lineRule="auto"/>
        <w:ind w:left="360"/>
        <w:contextualSpacing/>
        <w:jc w:val="both"/>
        <w:rPr>
          <w:sz w:val="28"/>
          <w:szCs w:val="28"/>
        </w:rPr>
      </w:pPr>
      <w:r w:rsidRPr="00C15DC1">
        <w:rPr>
          <w:sz w:val="28"/>
          <w:szCs w:val="28"/>
        </w:rPr>
        <w:t xml:space="preserve">.   </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p>
    <w:p w:rsidR="00FA457A" w:rsidRPr="00C15DC1" w:rsidRDefault="00FA457A" w:rsidP="00C15DC1">
      <w:pPr>
        <w:suppressAutoHyphens w:val="0"/>
        <w:spacing w:line="360" w:lineRule="auto"/>
        <w:ind w:firstLine="454"/>
        <w:contextualSpacing/>
        <w:jc w:val="both"/>
        <w:rPr>
          <w:b/>
          <w:sz w:val="28"/>
          <w:szCs w:val="28"/>
          <w:lang w:eastAsia="ru-RU"/>
        </w:rPr>
      </w:pPr>
      <w:r w:rsidRPr="00C15DC1">
        <w:rPr>
          <w:b/>
          <w:sz w:val="28"/>
          <w:szCs w:val="28"/>
          <w:lang w:eastAsia="ru-RU"/>
        </w:rPr>
        <w:t>3.2.1. Кадровые условий реализации основной образовательной программы основного общего образования включает:</w:t>
      </w:r>
    </w:p>
    <w:p w:rsidR="00FA457A" w:rsidRPr="00C15DC1" w:rsidRDefault="00FA457A" w:rsidP="00C15DC1">
      <w:pPr>
        <w:shd w:val="clear" w:color="auto" w:fill="FFFFFF"/>
        <w:spacing w:line="360" w:lineRule="auto"/>
        <w:contextualSpacing/>
        <w:jc w:val="both"/>
        <w:rPr>
          <w:sz w:val="28"/>
          <w:szCs w:val="28"/>
        </w:rPr>
      </w:pPr>
      <w:r w:rsidRPr="00C15DC1">
        <w:rPr>
          <w:b/>
          <w:sz w:val="28"/>
          <w:szCs w:val="28"/>
          <w:lang w:eastAsia="ru-RU"/>
        </w:rPr>
        <w:t xml:space="preserve">        </w:t>
      </w:r>
      <w:r w:rsidRPr="00C15DC1">
        <w:rPr>
          <w:sz w:val="28"/>
          <w:szCs w:val="28"/>
        </w:rPr>
        <w:t xml:space="preserve">На сегодняшний день школа укомплектована кадрами на 100%. Работу с детьми осуществляет квалифицированный коллектив, состоящий из </w:t>
      </w:r>
      <w:r w:rsidRPr="00C15DC1">
        <w:rPr>
          <w:b/>
          <w:sz w:val="28"/>
          <w:szCs w:val="28"/>
        </w:rPr>
        <w:t xml:space="preserve"> </w:t>
      </w:r>
      <w:r w:rsidRPr="00C15DC1">
        <w:rPr>
          <w:sz w:val="28"/>
          <w:szCs w:val="28"/>
        </w:rPr>
        <w:t xml:space="preserve">педагогических работников. </w:t>
      </w:r>
    </w:p>
    <w:p w:rsidR="00FA457A" w:rsidRPr="00C15DC1" w:rsidRDefault="00FA457A" w:rsidP="00C15DC1">
      <w:pPr>
        <w:widowControl w:val="0"/>
        <w:suppressAutoHyphens w:val="0"/>
        <w:autoSpaceDE w:val="0"/>
        <w:autoSpaceDN w:val="0"/>
        <w:adjustRightInd w:val="0"/>
        <w:spacing w:line="360" w:lineRule="auto"/>
        <w:contextualSpacing/>
        <w:jc w:val="both"/>
        <w:rPr>
          <w:b/>
          <w:sz w:val="28"/>
          <w:szCs w:val="28"/>
          <w:lang w:eastAsia="ru-RU"/>
        </w:rPr>
      </w:pPr>
      <w:r w:rsidRPr="00C15DC1">
        <w:rPr>
          <w:b/>
          <w:sz w:val="28"/>
          <w:szCs w:val="28"/>
          <w:lang w:eastAsia="ru-RU"/>
        </w:rPr>
        <w:t>3.2.5.</w:t>
      </w:r>
      <w:r w:rsidRPr="00C15DC1">
        <w:rPr>
          <w:b/>
          <w:sz w:val="28"/>
          <w:szCs w:val="28"/>
          <w:lang w:val="en-US" w:eastAsia="ru-RU"/>
        </w:rPr>
        <w:t> </w:t>
      </w:r>
      <w:r w:rsidRPr="00C15DC1">
        <w:rPr>
          <w:b/>
          <w:sz w:val="28"/>
          <w:szCs w:val="28"/>
          <w:lang w:eastAsia="ru-RU"/>
        </w:rPr>
        <w:t>Информационно-методические условия реализации основной образовательной программы основного общего образования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
          <w:i/>
          <w:sz w:val="28"/>
          <w:szCs w:val="28"/>
          <w:lang w:eastAsia="ru-RU"/>
        </w:rPr>
      </w:pPr>
      <w:r w:rsidRPr="00C15DC1">
        <w:rPr>
          <w:sz w:val="28"/>
          <w:szCs w:val="28"/>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
          <w:sz w:val="28"/>
          <w:szCs w:val="28"/>
          <w:lang w:eastAsia="ru-RU"/>
        </w:rPr>
        <w:t>Под информационно-образовательной средой (или ИОС)</w:t>
      </w:r>
      <w:r w:rsidRPr="00C15DC1">
        <w:rPr>
          <w:sz w:val="28"/>
          <w:szCs w:val="28"/>
          <w:lang w:eastAsia="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
          <w:bCs/>
          <w:i/>
          <w:sz w:val="28"/>
          <w:szCs w:val="28"/>
          <w:lang w:eastAsia="ru-RU"/>
        </w:rPr>
      </w:pPr>
      <w:r w:rsidRPr="00C15DC1">
        <w:rPr>
          <w:b/>
          <w:bCs/>
          <w:i/>
          <w:sz w:val="28"/>
          <w:szCs w:val="28"/>
          <w:lang w:eastAsia="ru-RU"/>
        </w:rPr>
        <w:t>Создаваемая в МКОУ СОШ им. Героя Социалистического Труда Я.М. Вадина п. Дивный, ИОС строится в соответствии со следующей иерархией: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Cs/>
          <w:sz w:val="28"/>
          <w:szCs w:val="28"/>
          <w:lang w:eastAsia="ru-RU"/>
        </w:rPr>
        <w:t>— единая информационно-образовательная среда страны;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единая информационно-образовательная среда региона;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Cs/>
          <w:sz w:val="28"/>
          <w:szCs w:val="28"/>
          <w:lang w:eastAsia="ru-RU"/>
        </w:rPr>
        <w:t>— информационно-образовательная среда школы;</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Cs/>
          <w:sz w:val="28"/>
          <w:szCs w:val="28"/>
          <w:lang w:eastAsia="ru-RU"/>
        </w:rPr>
        <w:t>— предметная информационно-образовательная среда;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Cs/>
          <w:sz w:val="28"/>
          <w:szCs w:val="28"/>
          <w:lang w:eastAsia="ru-RU"/>
        </w:rPr>
        <w:t>— информационно-образовательная среда УМК;</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Cs/>
          <w:sz w:val="28"/>
          <w:szCs w:val="28"/>
          <w:lang w:eastAsia="ru-RU"/>
        </w:rPr>
        <w:t>— информационно-образовательная среда компонентов УМК;</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Cs/>
          <w:sz w:val="28"/>
          <w:szCs w:val="28"/>
          <w:lang w:eastAsia="ru-RU"/>
        </w:rPr>
        <w:t>— информационно-образовательная среда элементов УМК.</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
          <w:i/>
          <w:sz w:val="28"/>
          <w:szCs w:val="28"/>
          <w:lang w:eastAsia="ru-RU"/>
        </w:rPr>
      </w:pPr>
      <w:r w:rsidRPr="00C15DC1">
        <w:rPr>
          <w:b/>
          <w:i/>
          <w:sz w:val="28"/>
          <w:szCs w:val="28"/>
          <w:lang w:eastAsia="ru-RU"/>
        </w:rPr>
        <w:t>Основными элементами ИОС являются: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информационно-образовательные ресурсы в виде печатной продукции;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информационно-образовательные ресурсы на сменных оптических носителях;</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информационно-образовательные ресурсы Интернета;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вычислительная и информационно-телекоммуникационная инфра-структура;</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
          <w:bCs/>
          <w:i/>
          <w:sz w:val="28"/>
          <w:szCs w:val="28"/>
          <w:lang w:eastAsia="ru-RU"/>
        </w:rPr>
        <w:t>Необходимое для использования ИКТ оборудование</w:t>
      </w:r>
      <w:r w:rsidRPr="00C15DC1">
        <w:rPr>
          <w:bCs/>
          <w:sz w:val="28"/>
          <w:szCs w:val="28"/>
          <w:lang w:eastAsia="ru-RU"/>
        </w:rPr>
        <w:t xml:space="preserve"> не в полной мере отвечает современным требованиям и обеспечивает  использование ИКТ:</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в учебной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во внеурочной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в исследовательской и проектной деятельности;</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при измерении, контроле и оценке результатов образования;</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bCs/>
          <w:sz w:val="28"/>
          <w:szCs w:val="28"/>
          <w:lang w:eastAsia="ru-RU"/>
        </w:rPr>
      </w:pPr>
      <w:r w:rsidRPr="00C15DC1">
        <w:rPr>
          <w:bCs/>
          <w:sz w:val="28"/>
          <w:szCs w:val="28"/>
          <w:lang w:eastAsia="ru-RU"/>
        </w:rPr>
        <w:t>— </w:t>
      </w:r>
      <w:r w:rsidRPr="00C15DC1">
        <w:rPr>
          <w:sz w:val="28"/>
          <w:szCs w:val="28"/>
          <w:lang w:eastAsia="ru-RU"/>
        </w:rPr>
        <w:t xml:space="preserve">в административной деятельности. </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
          <w:i/>
          <w:spacing w:val="-6"/>
          <w:sz w:val="28"/>
          <w:szCs w:val="28"/>
          <w:lang w:eastAsia="ru-RU"/>
        </w:rPr>
        <w:t>Учебно-методическое и информационное оснащени</w:t>
      </w:r>
      <w:r w:rsidRPr="00C15DC1">
        <w:rPr>
          <w:b/>
          <w:i/>
          <w:sz w:val="28"/>
          <w:szCs w:val="28"/>
          <w:lang w:eastAsia="ru-RU"/>
        </w:rPr>
        <w:t>е образовательного процесса</w:t>
      </w:r>
      <w:r w:rsidRPr="00C15DC1">
        <w:rPr>
          <w:sz w:val="28"/>
          <w:szCs w:val="28"/>
          <w:lang w:eastAsia="ru-RU"/>
        </w:rPr>
        <w:t xml:space="preserve"> обеспечивает возможность:</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bCs/>
          <w:color w:val="000000"/>
          <w:sz w:val="28"/>
          <w:szCs w:val="28"/>
          <w:lang w:eastAsia="ru-RU"/>
        </w:rPr>
        <w:t>— </w:t>
      </w:r>
      <w:r w:rsidRPr="00C15DC1">
        <w:rPr>
          <w:sz w:val="28"/>
          <w:szCs w:val="28"/>
          <w:lang w:eastAsia="ru-RU"/>
        </w:rPr>
        <w:t>реализации  образовательных планов обучающихся, осуществления их самостоятельной образовательной деятельности;</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поиска и получения информации;</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использования источников информации на бумажных и цифровых носителях (в том числе в справочниках, словарях, поисковых системах);</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общения в Интернете, взаимодействия в социальных группах и сетях, участия в форумах, групповой работы над сообщениями (вики);</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создания и заполнения баз данных, в том числе определителей; наглядного представления и анализа данных;</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художественного творчества с использованием ручных, электрических и ИКТ-инструментов;</w:t>
      </w:r>
    </w:p>
    <w:p w:rsidR="00FA457A" w:rsidRPr="00C15DC1" w:rsidRDefault="00FA457A" w:rsidP="00C15DC1">
      <w:pPr>
        <w:suppressAutoHyphens w:val="0"/>
        <w:autoSpaceDE w:val="0"/>
        <w:autoSpaceDN w:val="0"/>
        <w:adjustRightInd w:val="0"/>
        <w:spacing w:line="360" w:lineRule="auto"/>
        <w:ind w:firstLine="454"/>
        <w:contextualSpacing/>
        <w:jc w:val="both"/>
        <w:rPr>
          <w:sz w:val="28"/>
          <w:szCs w:val="28"/>
          <w:lang w:eastAsia="ru-RU"/>
        </w:rPr>
      </w:pPr>
      <w:r w:rsidRPr="00C15DC1">
        <w:rPr>
          <w:bCs/>
          <w:color w:val="000000"/>
          <w:sz w:val="28"/>
          <w:szCs w:val="28"/>
          <w:lang w:eastAsia="ru-RU"/>
        </w:rPr>
        <w:t>— </w:t>
      </w:r>
      <w:r w:rsidRPr="00C15DC1">
        <w:rPr>
          <w:sz w:val="28"/>
          <w:szCs w:val="28"/>
          <w:lang w:eastAsia="ru-RU"/>
        </w:rPr>
        <w:t>занятий по изучению правил дорожного движения с использованием игр, оборудования;</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A457A" w:rsidRPr="00C15DC1" w:rsidRDefault="00FA457A" w:rsidP="00C15DC1">
      <w:pPr>
        <w:widowControl w:val="0"/>
        <w:shd w:val="clear" w:color="auto" w:fill="FFFFFF"/>
        <w:suppressAutoHyphens w:val="0"/>
        <w:autoSpaceDE w:val="0"/>
        <w:autoSpaceDN w:val="0"/>
        <w:adjustRightInd w:val="0"/>
        <w:spacing w:line="360" w:lineRule="auto"/>
        <w:ind w:firstLine="454"/>
        <w:contextualSpacing/>
        <w:jc w:val="both"/>
        <w:rPr>
          <w:sz w:val="28"/>
          <w:szCs w:val="28"/>
          <w:lang w:eastAsia="ru-RU"/>
        </w:rPr>
      </w:pPr>
      <w:r w:rsidRPr="00C15DC1">
        <w:rPr>
          <w:bCs/>
          <w:sz w:val="28"/>
          <w:szCs w:val="28"/>
          <w:lang w:eastAsia="ru-RU"/>
        </w:rPr>
        <w:t>— </w:t>
      </w:r>
      <w:r w:rsidRPr="00C15DC1">
        <w:rPr>
          <w:sz w:val="28"/>
          <w:szCs w:val="28"/>
          <w:lang w:eastAsia="ru-RU"/>
        </w:rPr>
        <w:t>выпуска школьных печатных изданий.</w:t>
      </w:r>
    </w:p>
    <w:p w:rsidR="00FA457A" w:rsidRPr="00C15DC1" w:rsidRDefault="00FA457A" w:rsidP="00C15DC1">
      <w:pPr>
        <w:widowControl w:val="0"/>
        <w:suppressAutoHyphens w:val="0"/>
        <w:autoSpaceDE w:val="0"/>
        <w:autoSpaceDN w:val="0"/>
        <w:adjustRightInd w:val="0"/>
        <w:spacing w:line="360" w:lineRule="auto"/>
        <w:ind w:firstLine="454"/>
        <w:contextualSpacing/>
        <w:jc w:val="both"/>
        <w:rPr>
          <w:sz w:val="28"/>
          <w:szCs w:val="28"/>
          <w:lang w:eastAsia="ru-RU"/>
        </w:rPr>
      </w:pPr>
      <w:r w:rsidRPr="00C15DC1">
        <w:rPr>
          <w:sz w:val="28"/>
          <w:szCs w:val="28"/>
          <w:lang w:eastAsia="ru-RU"/>
        </w:rPr>
        <w:t>Все указанные виды деятельности  обеспечены расходными материалами.</w:t>
      </w:r>
    </w:p>
    <w:p w:rsidR="00FA457A" w:rsidRPr="00C15DC1" w:rsidRDefault="00FA457A" w:rsidP="00C15DC1">
      <w:pPr>
        <w:spacing w:line="360" w:lineRule="auto"/>
        <w:contextualSpacing/>
        <w:rPr>
          <w:b/>
          <w:color w:val="000000"/>
          <w:sz w:val="28"/>
          <w:szCs w:val="28"/>
        </w:rPr>
      </w:pPr>
      <w:r w:rsidRPr="00C15DC1">
        <w:rPr>
          <w:b/>
          <w:sz w:val="28"/>
          <w:szCs w:val="28"/>
        </w:rPr>
        <w:t xml:space="preserve">                      </w:t>
      </w:r>
      <w:r w:rsidRPr="00C15DC1">
        <w:rPr>
          <w:b/>
          <w:color w:val="000000"/>
          <w:sz w:val="28"/>
          <w:szCs w:val="28"/>
        </w:rPr>
        <w:t xml:space="preserve">                                          </w:t>
      </w:r>
    </w:p>
    <w:p w:rsidR="00FA457A" w:rsidRPr="00C15DC1" w:rsidRDefault="00FA457A" w:rsidP="00C15DC1">
      <w:pPr>
        <w:pStyle w:val="NormalWeb"/>
        <w:suppressAutoHyphens/>
        <w:spacing w:before="0" w:after="0" w:line="360" w:lineRule="auto"/>
        <w:contextualSpacing/>
        <w:rPr>
          <w:rFonts w:ascii="Times New Roman" w:hAnsi="Times New Roman"/>
          <w:bCs w:val="0"/>
          <w:color w:val="000000"/>
          <w:kern w:val="0"/>
          <w:sz w:val="28"/>
          <w:szCs w:val="28"/>
          <w:lang w:eastAsia="ar-SA"/>
        </w:rPr>
      </w:pPr>
    </w:p>
    <w:p w:rsidR="00FA457A" w:rsidRPr="00C15DC1" w:rsidRDefault="00FA457A" w:rsidP="00C15DC1">
      <w:pPr>
        <w:pStyle w:val="NormalWeb"/>
        <w:suppressAutoHyphens/>
        <w:spacing w:before="0" w:after="0" w:line="360" w:lineRule="auto"/>
        <w:contextualSpacing/>
        <w:rPr>
          <w:rFonts w:ascii="Times New Roman" w:hAnsi="Times New Roman"/>
          <w:b w:val="0"/>
          <w:bCs w:val="0"/>
          <w:kern w:val="0"/>
          <w:sz w:val="28"/>
          <w:szCs w:val="28"/>
          <w:lang w:eastAsia="ar-SA"/>
        </w:rPr>
      </w:pPr>
      <w:r w:rsidRPr="00C15DC1">
        <w:rPr>
          <w:rFonts w:ascii="Times New Roman" w:hAnsi="Times New Roman"/>
          <w:bCs w:val="0"/>
          <w:color w:val="000000"/>
          <w:kern w:val="0"/>
          <w:sz w:val="28"/>
          <w:szCs w:val="28"/>
          <w:lang w:eastAsia="ar-SA"/>
        </w:rPr>
        <w:t xml:space="preserve">                                                   </w:t>
      </w:r>
    </w:p>
    <w:p w:rsidR="00FA457A" w:rsidRPr="00C15DC1" w:rsidRDefault="00FA457A" w:rsidP="00C15DC1">
      <w:pPr>
        <w:spacing w:line="360" w:lineRule="auto"/>
        <w:contextualSpacing/>
        <w:rPr>
          <w:b/>
          <w:sz w:val="28"/>
          <w:szCs w:val="28"/>
        </w:rPr>
      </w:pPr>
      <w:r w:rsidRPr="00C15DC1">
        <w:rPr>
          <w:sz w:val="28"/>
          <w:szCs w:val="28"/>
        </w:rPr>
        <w:t xml:space="preserve">                  </w:t>
      </w:r>
      <w:r w:rsidRPr="00C15DC1">
        <w:rPr>
          <w:b/>
          <w:sz w:val="28"/>
          <w:szCs w:val="28"/>
        </w:rPr>
        <w:t>3.4.</w:t>
      </w:r>
      <w:r w:rsidRPr="00C15DC1">
        <w:rPr>
          <w:sz w:val="28"/>
          <w:szCs w:val="28"/>
        </w:rPr>
        <w:t xml:space="preserve"> </w:t>
      </w:r>
      <w:r w:rsidRPr="00C15DC1">
        <w:rPr>
          <w:b/>
          <w:sz w:val="28"/>
          <w:szCs w:val="28"/>
        </w:rPr>
        <w:t>УПРАВЛЕНИЕ РЕАЛИЗАЦИЕЙ ОБРАЗОВАТЕЛЬНОЙ ПРОГРАММЫ</w:t>
      </w:r>
    </w:p>
    <w:p w:rsidR="00FA457A" w:rsidRPr="00C15DC1" w:rsidRDefault="00FA457A" w:rsidP="00C15DC1">
      <w:pPr>
        <w:spacing w:line="360" w:lineRule="auto"/>
        <w:ind w:left="360"/>
        <w:contextualSpacing/>
        <w:jc w:val="center"/>
        <w:rPr>
          <w:b/>
          <w:sz w:val="28"/>
          <w:szCs w:val="28"/>
        </w:rPr>
      </w:pPr>
    </w:p>
    <w:p w:rsidR="00FA457A" w:rsidRPr="00C15DC1" w:rsidRDefault="00FA457A" w:rsidP="00C15DC1">
      <w:pPr>
        <w:pStyle w:val="BodyText"/>
        <w:spacing w:after="0" w:line="360" w:lineRule="auto"/>
        <w:contextualSpacing/>
        <w:jc w:val="both"/>
        <w:rPr>
          <w:sz w:val="28"/>
          <w:szCs w:val="28"/>
        </w:rPr>
      </w:pPr>
      <w:r w:rsidRPr="00C15DC1">
        <w:rPr>
          <w:sz w:val="28"/>
          <w:szCs w:val="28"/>
        </w:rPr>
        <w:tab/>
        <w:t>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Оптимального соотношения централизации и децентрализации в управлении.</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Единства единоначалия и коллегиальности.</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Рационального сочетания прав, обязанностей и ответственности в управлении.</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 xml:space="preserve"> Признания непрерывного развития коллектива основной целью управленческо-педагогической деятельности.</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Признания уникальности, неповторимости человек, его прав на саморазвитие, свободу, творчество.</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Направленности управления «снизу вверх» (принимают решение и берут на себя ответственность за него все члены коллектива).</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Ротации кадров.</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Достижение консенсуса в коллективной деятельности.</w:t>
      </w:r>
    </w:p>
    <w:p w:rsidR="00FA457A" w:rsidRPr="00C15DC1" w:rsidRDefault="00FA457A" w:rsidP="00C15DC1">
      <w:pPr>
        <w:numPr>
          <w:ilvl w:val="0"/>
          <w:numId w:val="13"/>
        </w:numPr>
        <w:suppressAutoHyphens w:val="0"/>
        <w:spacing w:line="360" w:lineRule="auto"/>
        <w:contextualSpacing/>
        <w:jc w:val="both"/>
        <w:rPr>
          <w:i/>
          <w:sz w:val="28"/>
          <w:szCs w:val="28"/>
        </w:rPr>
      </w:pPr>
      <w:r w:rsidRPr="00C15DC1">
        <w:rPr>
          <w:i/>
          <w:sz w:val="28"/>
          <w:szCs w:val="28"/>
        </w:rPr>
        <w:t>Нравственного, экономического поощрения инициативы.</w:t>
      </w:r>
    </w:p>
    <w:p w:rsidR="00FA457A" w:rsidRPr="00C15DC1" w:rsidRDefault="00FA457A" w:rsidP="00C15DC1">
      <w:pPr>
        <w:spacing w:line="360" w:lineRule="auto"/>
        <w:contextualSpacing/>
        <w:jc w:val="both"/>
        <w:rPr>
          <w:sz w:val="28"/>
          <w:szCs w:val="28"/>
        </w:rPr>
      </w:pPr>
      <w:r w:rsidRPr="00C15DC1">
        <w:rPr>
          <w:sz w:val="28"/>
          <w:szCs w:val="28"/>
        </w:rPr>
        <w:t>Выбор оптимального сочетания и соотношения различных методов и средств управления необходимо осуществлять с учетом следующих факторов:</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Стратегические и тактические задачи.</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Особенности людей (учителей, учащихся, родителей и др.) в отношении которых применяется управленческое воздействие.</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Сравнительную эффективность различных методов управления.</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Возможности каждого метода и последствия его применения.</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Меру в использовании тех или иных методов, их взаимосвязь.</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Особенности ситуации, исчерпанность других средств.</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Наличие времени для решения задачи именно выбранным комплексом средств управления.</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Морально-психологические, материальные и прочие условия.</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Возможности, умение подчиненных.</w:t>
      </w:r>
    </w:p>
    <w:p w:rsidR="00FA457A" w:rsidRPr="00C15DC1" w:rsidRDefault="00FA457A" w:rsidP="00C15DC1">
      <w:pPr>
        <w:numPr>
          <w:ilvl w:val="0"/>
          <w:numId w:val="14"/>
        </w:numPr>
        <w:suppressAutoHyphens w:val="0"/>
        <w:spacing w:line="360" w:lineRule="auto"/>
        <w:contextualSpacing/>
        <w:jc w:val="both"/>
        <w:rPr>
          <w:sz w:val="28"/>
          <w:szCs w:val="28"/>
        </w:rPr>
      </w:pPr>
      <w:r w:rsidRPr="00C15DC1">
        <w:rPr>
          <w:sz w:val="28"/>
          <w:szCs w:val="28"/>
        </w:rPr>
        <w:t>Традиции, привычки коллектива, его приученность к тому или иному стилю управления.</w:t>
      </w:r>
    </w:p>
    <w:p w:rsidR="00FA457A" w:rsidRPr="00C15DC1" w:rsidRDefault="00FA457A" w:rsidP="00C15DC1">
      <w:pPr>
        <w:spacing w:line="360" w:lineRule="auto"/>
        <w:contextualSpacing/>
        <w:jc w:val="both"/>
        <w:rPr>
          <w:sz w:val="28"/>
          <w:szCs w:val="28"/>
        </w:rPr>
      </w:pPr>
      <w:r w:rsidRPr="00C15DC1">
        <w:rPr>
          <w:sz w:val="28"/>
          <w:szCs w:val="28"/>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FA457A" w:rsidRPr="00C15DC1" w:rsidRDefault="00FA457A" w:rsidP="00C15DC1">
      <w:pPr>
        <w:numPr>
          <w:ilvl w:val="0"/>
          <w:numId w:val="15"/>
        </w:numPr>
        <w:suppressAutoHyphens w:val="0"/>
        <w:spacing w:line="360" w:lineRule="auto"/>
        <w:contextualSpacing/>
        <w:jc w:val="both"/>
        <w:rPr>
          <w:sz w:val="28"/>
          <w:szCs w:val="28"/>
        </w:rPr>
      </w:pPr>
      <w:r w:rsidRPr="00C15DC1">
        <w:rPr>
          <w:sz w:val="28"/>
          <w:szCs w:val="28"/>
        </w:rPr>
        <w:t>Подбор и расстановка кадров, и в первую очередь управленческих.</w:t>
      </w:r>
    </w:p>
    <w:p w:rsidR="00FA457A" w:rsidRPr="00C15DC1" w:rsidRDefault="00FA457A" w:rsidP="00C15DC1">
      <w:pPr>
        <w:numPr>
          <w:ilvl w:val="0"/>
          <w:numId w:val="15"/>
        </w:numPr>
        <w:suppressAutoHyphens w:val="0"/>
        <w:spacing w:line="360" w:lineRule="auto"/>
        <w:contextualSpacing/>
        <w:jc w:val="both"/>
        <w:rPr>
          <w:sz w:val="28"/>
          <w:szCs w:val="28"/>
        </w:rPr>
      </w:pPr>
      <w:r w:rsidRPr="00C15DC1">
        <w:rPr>
          <w:sz w:val="28"/>
          <w:szCs w:val="28"/>
        </w:rPr>
        <w:t>Своевременное информирование участников образовательного процесса о происходящих в школе изменениях.</w:t>
      </w:r>
    </w:p>
    <w:p w:rsidR="00FA457A" w:rsidRPr="00C15DC1" w:rsidRDefault="00FA457A" w:rsidP="00C15DC1">
      <w:pPr>
        <w:numPr>
          <w:ilvl w:val="0"/>
          <w:numId w:val="15"/>
        </w:numPr>
        <w:suppressAutoHyphens w:val="0"/>
        <w:spacing w:line="360" w:lineRule="auto"/>
        <w:contextualSpacing/>
        <w:jc w:val="both"/>
        <w:rPr>
          <w:sz w:val="28"/>
          <w:szCs w:val="28"/>
        </w:rPr>
      </w:pPr>
      <w:r w:rsidRPr="00C15DC1">
        <w:rPr>
          <w:sz w:val="28"/>
          <w:szCs w:val="28"/>
        </w:rPr>
        <w:t>Формирование и организация работы творческих групп, обеспечивающих внедрение программы развития школы.</w:t>
      </w:r>
    </w:p>
    <w:p w:rsidR="00FA457A" w:rsidRPr="00C15DC1" w:rsidRDefault="00FA457A" w:rsidP="00C15DC1">
      <w:pPr>
        <w:numPr>
          <w:ilvl w:val="0"/>
          <w:numId w:val="15"/>
        </w:numPr>
        <w:suppressAutoHyphens w:val="0"/>
        <w:spacing w:line="360" w:lineRule="auto"/>
        <w:contextualSpacing/>
        <w:jc w:val="both"/>
        <w:rPr>
          <w:sz w:val="28"/>
          <w:szCs w:val="28"/>
        </w:rPr>
      </w:pPr>
      <w:r w:rsidRPr="00C15DC1">
        <w:rPr>
          <w:sz w:val="28"/>
          <w:szCs w:val="28"/>
        </w:rPr>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FA457A" w:rsidRPr="00C15DC1" w:rsidRDefault="00FA457A" w:rsidP="00C15DC1">
      <w:pPr>
        <w:numPr>
          <w:ilvl w:val="0"/>
          <w:numId w:val="15"/>
        </w:numPr>
        <w:suppressAutoHyphens w:val="0"/>
        <w:spacing w:line="360" w:lineRule="auto"/>
        <w:contextualSpacing/>
        <w:jc w:val="both"/>
        <w:rPr>
          <w:sz w:val="28"/>
          <w:szCs w:val="28"/>
        </w:rPr>
      </w:pPr>
      <w:r w:rsidRPr="00C15DC1">
        <w:rPr>
          <w:sz w:val="28"/>
          <w:szCs w:val="28"/>
        </w:rPr>
        <w:t>Контроль и координации работы данных структур.</w:t>
      </w:r>
    </w:p>
    <w:p w:rsidR="00FA457A" w:rsidRPr="00C15DC1" w:rsidRDefault="00FA457A" w:rsidP="00C15DC1">
      <w:pPr>
        <w:numPr>
          <w:ilvl w:val="0"/>
          <w:numId w:val="15"/>
        </w:numPr>
        <w:suppressAutoHyphens w:val="0"/>
        <w:spacing w:line="360" w:lineRule="auto"/>
        <w:contextualSpacing/>
        <w:jc w:val="both"/>
        <w:rPr>
          <w:sz w:val="28"/>
          <w:szCs w:val="28"/>
        </w:rPr>
      </w:pPr>
      <w:r w:rsidRPr="00C15DC1">
        <w:rPr>
          <w:sz w:val="28"/>
          <w:szCs w:val="28"/>
        </w:rPr>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FA457A" w:rsidRPr="00C15DC1" w:rsidRDefault="00FA457A" w:rsidP="00C15DC1">
      <w:pPr>
        <w:spacing w:line="360" w:lineRule="auto"/>
        <w:contextualSpacing/>
        <w:rPr>
          <w:sz w:val="28"/>
          <w:szCs w:val="28"/>
        </w:rPr>
      </w:pPr>
    </w:p>
    <w:p w:rsidR="00FA457A" w:rsidRPr="00C15DC1" w:rsidRDefault="00FA457A" w:rsidP="00C15DC1">
      <w:pPr>
        <w:tabs>
          <w:tab w:val="left" w:pos="5835"/>
        </w:tabs>
        <w:spacing w:line="360" w:lineRule="auto"/>
        <w:contextualSpacing/>
        <w:rPr>
          <w:sz w:val="28"/>
          <w:szCs w:val="28"/>
        </w:rPr>
      </w:pPr>
      <w:r w:rsidRPr="00C15DC1">
        <w:rPr>
          <w:sz w:val="28"/>
          <w:szCs w:val="28"/>
        </w:rPr>
        <w:t xml:space="preserve">                                         </w:t>
      </w:r>
    </w:p>
    <w:p w:rsidR="00FA457A" w:rsidRPr="00C15DC1" w:rsidRDefault="00FA457A" w:rsidP="00C15DC1">
      <w:pPr>
        <w:tabs>
          <w:tab w:val="left" w:pos="5835"/>
        </w:tabs>
        <w:spacing w:line="360" w:lineRule="auto"/>
        <w:contextualSpacing/>
        <w:rPr>
          <w:sz w:val="28"/>
          <w:szCs w:val="28"/>
        </w:rPr>
      </w:pPr>
    </w:p>
    <w:p w:rsidR="00FA457A" w:rsidRPr="00C15DC1" w:rsidRDefault="00FA457A" w:rsidP="00C15DC1">
      <w:pPr>
        <w:widowControl w:val="0"/>
        <w:shd w:val="clear" w:color="auto" w:fill="FFFFFF"/>
        <w:autoSpaceDE w:val="0"/>
        <w:autoSpaceDN w:val="0"/>
        <w:adjustRightInd w:val="0"/>
        <w:spacing w:line="360" w:lineRule="auto"/>
        <w:ind w:right="6" w:firstLine="513"/>
        <w:contextualSpacing/>
        <w:jc w:val="center"/>
        <w:rPr>
          <w:sz w:val="28"/>
          <w:szCs w:val="28"/>
        </w:rPr>
      </w:pPr>
      <w:r w:rsidRPr="00C15DC1">
        <w:rPr>
          <w:b/>
          <w:bCs/>
          <w:iCs/>
          <w:spacing w:val="-1"/>
          <w:sz w:val="28"/>
          <w:szCs w:val="28"/>
        </w:rPr>
        <w:t xml:space="preserve">5. Перспективы и ожидаемые результаты </w:t>
      </w:r>
      <w:r w:rsidRPr="00C15DC1">
        <w:rPr>
          <w:b/>
          <w:bCs/>
          <w:iCs/>
          <w:spacing w:val="-2"/>
          <w:sz w:val="28"/>
          <w:szCs w:val="28"/>
        </w:rPr>
        <w:t>школы</w:t>
      </w:r>
    </w:p>
    <w:p w:rsidR="00FA457A" w:rsidRPr="00C15DC1" w:rsidRDefault="00FA457A" w:rsidP="00C15DC1">
      <w:pPr>
        <w:autoSpaceDE w:val="0"/>
        <w:autoSpaceDN w:val="0"/>
        <w:spacing w:line="360" w:lineRule="auto"/>
        <w:ind w:left="1069" w:hanging="360"/>
        <w:contextualSpacing/>
        <w:jc w:val="both"/>
        <w:rPr>
          <w:sz w:val="28"/>
          <w:szCs w:val="28"/>
        </w:rPr>
      </w:pPr>
      <w:r w:rsidRPr="00C15DC1">
        <w:rPr>
          <w:color w:val="000000"/>
          <w:sz w:val="28"/>
          <w:szCs w:val="28"/>
        </w:rPr>
        <w:t>     Достижение обязательного минимума содержания образования для каждого ученика.</w:t>
      </w:r>
    </w:p>
    <w:p w:rsidR="00FA457A" w:rsidRPr="00C15DC1" w:rsidRDefault="00FA457A" w:rsidP="00C15DC1">
      <w:pPr>
        <w:autoSpaceDE w:val="0"/>
        <w:autoSpaceDN w:val="0"/>
        <w:spacing w:line="360" w:lineRule="auto"/>
        <w:ind w:left="1069"/>
        <w:contextualSpacing/>
        <w:jc w:val="both"/>
        <w:rPr>
          <w:sz w:val="28"/>
          <w:szCs w:val="28"/>
        </w:rPr>
      </w:pPr>
      <w:r w:rsidRPr="00C15DC1">
        <w:rPr>
          <w:color w:val="000000"/>
          <w:sz w:val="28"/>
          <w:szCs w:val="28"/>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FA457A" w:rsidRPr="00C15DC1" w:rsidRDefault="00FA457A" w:rsidP="00C15DC1">
      <w:pPr>
        <w:autoSpaceDE w:val="0"/>
        <w:autoSpaceDN w:val="0"/>
        <w:spacing w:line="360" w:lineRule="auto"/>
        <w:ind w:left="709"/>
        <w:contextualSpacing/>
        <w:jc w:val="both"/>
        <w:rPr>
          <w:sz w:val="28"/>
          <w:szCs w:val="28"/>
        </w:rPr>
      </w:pPr>
      <w:r w:rsidRPr="00C15DC1">
        <w:rPr>
          <w:b/>
          <w:bCs/>
          <w:i/>
          <w:iCs/>
          <w:color w:val="000000"/>
          <w:sz w:val="28"/>
          <w:szCs w:val="28"/>
        </w:rPr>
        <w:t>Выпускник школы</w:t>
      </w:r>
      <w:r w:rsidRPr="00C15DC1">
        <w:rPr>
          <w:b/>
          <w:bCs/>
          <w:color w:val="000000"/>
          <w:sz w:val="28"/>
          <w:szCs w:val="28"/>
        </w:rPr>
        <w:t>:</w:t>
      </w:r>
    </w:p>
    <w:p w:rsidR="00FA457A" w:rsidRPr="00C15DC1" w:rsidRDefault="00FA457A" w:rsidP="00C15DC1">
      <w:pPr>
        <w:autoSpaceDE w:val="0"/>
        <w:autoSpaceDN w:val="0"/>
        <w:spacing w:line="360" w:lineRule="auto"/>
        <w:ind w:firstLine="567"/>
        <w:contextualSpacing/>
        <w:jc w:val="both"/>
        <w:rPr>
          <w:sz w:val="28"/>
          <w:szCs w:val="28"/>
        </w:rPr>
      </w:pPr>
      <w:r w:rsidRPr="00C15DC1">
        <w:rPr>
          <w:color w:val="000000"/>
          <w:sz w:val="28"/>
          <w:szCs w:val="28"/>
        </w:rPr>
        <w:t xml:space="preserve"> Обладает</w:t>
      </w:r>
      <w:r w:rsidRPr="00C15DC1">
        <w:rPr>
          <w:b/>
          <w:bCs/>
          <w:color w:val="000000"/>
          <w:sz w:val="28"/>
          <w:szCs w:val="28"/>
        </w:rPr>
        <w:t xml:space="preserve"> </w:t>
      </w:r>
      <w:r w:rsidRPr="00C15DC1">
        <w:rPr>
          <w:color w:val="000000"/>
          <w:sz w:val="28"/>
          <w:szCs w:val="28"/>
        </w:rPr>
        <w:t>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FA457A" w:rsidRPr="00C15DC1" w:rsidRDefault="00FA457A" w:rsidP="00C15DC1">
      <w:pPr>
        <w:autoSpaceDE w:val="0"/>
        <w:autoSpaceDN w:val="0"/>
        <w:spacing w:line="360" w:lineRule="auto"/>
        <w:ind w:firstLine="720"/>
        <w:contextualSpacing/>
        <w:jc w:val="both"/>
        <w:rPr>
          <w:sz w:val="28"/>
          <w:szCs w:val="28"/>
        </w:rPr>
      </w:pPr>
      <w:r w:rsidRPr="00C15DC1">
        <w:rPr>
          <w:b/>
          <w:color w:val="000000"/>
          <w:sz w:val="28"/>
          <w:szCs w:val="28"/>
        </w:rPr>
        <w:t>II. Учащиеся, получившие основное общее образование, должны</w:t>
      </w:r>
      <w:r w:rsidRPr="00C15DC1">
        <w:rPr>
          <w:color w:val="000000"/>
          <w:sz w:val="28"/>
          <w:szCs w:val="28"/>
        </w:rPr>
        <w:t>: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FA457A" w:rsidRPr="00C15DC1" w:rsidRDefault="00FA457A" w:rsidP="00C15DC1">
      <w:pPr>
        <w:autoSpaceDE w:val="0"/>
        <w:autoSpaceDN w:val="0"/>
        <w:spacing w:line="360" w:lineRule="auto"/>
        <w:ind w:firstLine="720"/>
        <w:contextualSpacing/>
        <w:jc w:val="both"/>
        <w:rPr>
          <w:sz w:val="28"/>
          <w:szCs w:val="28"/>
        </w:rPr>
      </w:pPr>
      <w:r w:rsidRPr="00C15DC1">
        <w:rPr>
          <w:i/>
          <w:iCs/>
          <w:color w:val="000000"/>
          <w:sz w:val="28"/>
          <w:szCs w:val="28"/>
        </w:rPr>
        <w:t xml:space="preserve">Психолого-педагогический портрет: </w:t>
      </w:r>
      <w:r w:rsidRPr="00C15DC1">
        <w:rPr>
          <w:color w:val="000000"/>
          <w:sz w:val="28"/>
          <w:szCs w:val="28"/>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FA457A" w:rsidRPr="00C15DC1" w:rsidRDefault="00FA457A" w:rsidP="00C15DC1">
      <w:pPr>
        <w:autoSpaceDE w:val="0"/>
        <w:autoSpaceDN w:val="0"/>
        <w:spacing w:line="360" w:lineRule="auto"/>
        <w:ind w:firstLine="720"/>
        <w:contextualSpacing/>
        <w:jc w:val="both"/>
        <w:rPr>
          <w:sz w:val="28"/>
          <w:szCs w:val="28"/>
        </w:rPr>
      </w:pPr>
      <w:r w:rsidRPr="00C15DC1">
        <w:rPr>
          <w:i/>
          <w:iCs/>
          <w:color w:val="000000"/>
          <w:sz w:val="28"/>
          <w:szCs w:val="28"/>
        </w:rPr>
        <w:t xml:space="preserve">Личностные качества: </w:t>
      </w:r>
      <w:r w:rsidRPr="00C15DC1">
        <w:rPr>
          <w:color w:val="000000"/>
          <w:sz w:val="28"/>
          <w:szCs w:val="28"/>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FA457A" w:rsidRPr="00C15DC1" w:rsidRDefault="00FA457A" w:rsidP="00C15DC1">
      <w:pPr>
        <w:pStyle w:val="NormalWeb"/>
        <w:suppressAutoHyphens/>
        <w:spacing w:before="0" w:after="0" w:line="360" w:lineRule="auto"/>
        <w:ind w:right="-5"/>
        <w:contextualSpacing/>
        <w:rPr>
          <w:rFonts w:ascii="Times New Roman" w:hAnsi="Times New Roman"/>
          <w:b w:val="0"/>
          <w:bCs w:val="0"/>
          <w:kern w:val="0"/>
          <w:sz w:val="28"/>
          <w:szCs w:val="28"/>
          <w:u w:val="single"/>
          <w:lang w:eastAsia="ar-SA"/>
        </w:rPr>
      </w:pPr>
      <w:r w:rsidRPr="00C15DC1">
        <w:rPr>
          <w:rFonts w:ascii="Times New Roman" w:hAnsi="Times New Roman"/>
          <w:b w:val="0"/>
          <w:bCs w:val="0"/>
          <w:kern w:val="0"/>
          <w:sz w:val="28"/>
          <w:szCs w:val="28"/>
          <w:lang w:eastAsia="ar-SA"/>
        </w:rPr>
        <w:t xml:space="preserve">                      </w:t>
      </w:r>
      <w:r w:rsidRPr="00C15DC1">
        <w:rPr>
          <w:rFonts w:ascii="Times New Roman" w:hAnsi="Times New Roman"/>
          <w:b w:val="0"/>
          <w:bCs w:val="0"/>
          <w:kern w:val="0"/>
          <w:sz w:val="28"/>
          <w:szCs w:val="28"/>
          <w:u w:val="single"/>
          <w:lang w:eastAsia="ar-SA"/>
        </w:rPr>
        <w:t xml:space="preserve">  На основании выше изложенного школа может:</w:t>
      </w:r>
    </w:p>
    <w:p w:rsidR="00FA457A" w:rsidRPr="00C15DC1" w:rsidRDefault="00FA457A" w:rsidP="00C15DC1">
      <w:pPr>
        <w:spacing w:line="360" w:lineRule="auto"/>
        <w:ind w:firstLine="708"/>
        <w:contextualSpacing/>
        <w:jc w:val="both"/>
        <w:rPr>
          <w:sz w:val="28"/>
          <w:szCs w:val="28"/>
        </w:rPr>
      </w:pPr>
      <w:r w:rsidRPr="00C15DC1">
        <w:rPr>
          <w:sz w:val="28"/>
          <w:szCs w:val="28"/>
        </w:rPr>
        <w:t xml:space="preserve"> 1.Системно решать задачи по внедрению содержательных линий  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FA457A" w:rsidRPr="00C15DC1" w:rsidRDefault="00FA457A" w:rsidP="00C15DC1">
      <w:pPr>
        <w:pStyle w:val="BodyText"/>
        <w:spacing w:after="0" w:line="360" w:lineRule="auto"/>
        <w:contextualSpacing/>
        <w:rPr>
          <w:sz w:val="28"/>
          <w:szCs w:val="28"/>
        </w:rPr>
      </w:pPr>
      <w:r w:rsidRPr="00C15DC1">
        <w:rPr>
          <w:sz w:val="28"/>
          <w:szCs w:val="28"/>
        </w:rPr>
        <w:t xml:space="preserve">     </w:t>
      </w:r>
      <w:r w:rsidRPr="00C15DC1">
        <w:rPr>
          <w:sz w:val="28"/>
          <w:szCs w:val="28"/>
        </w:rPr>
        <w:tab/>
        <w:t xml:space="preserve"> 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FA457A" w:rsidRPr="00C15DC1" w:rsidRDefault="00FA457A" w:rsidP="00C15DC1">
      <w:pPr>
        <w:pStyle w:val="BodyText"/>
        <w:spacing w:after="0" w:line="360" w:lineRule="auto"/>
        <w:ind w:firstLine="708"/>
        <w:contextualSpacing/>
        <w:rPr>
          <w:sz w:val="28"/>
          <w:szCs w:val="28"/>
        </w:rPr>
      </w:pPr>
      <w:r w:rsidRPr="00C15DC1">
        <w:rPr>
          <w:sz w:val="28"/>
          <w:szCs w:val="28"/>
        </w:rPr>
        <w:t>3.Повысить качество образования в школе.</w:t>
      </w:r>
    </w:p>
    <w:p w:rsidR="00FA457A" w:rsidRPr="00C15DC1" w:rsidRDefault="00FA457A" w:rsidP="00C15DC1">
      <w:pPr>
        <w:spacing w:line="360" w:lineRule="auto"/>
        <w:contextualSpacing/>
        <w:jc w:val="both"/>
        <w:rPr>
          <w:sz w:val="28"/>
          <w:szCs w:val="28"/>
        </w:rPr>
      </w:pPr>
      <w:r w:rsidRPr="00C15DC1">
        <w:rPr>
          <w:sz w:val="28"/>
          <w:szCs w:val="28"/>
        </w:rPr>
        <w:tab/>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FA457A" w:rsidRPr="00C15DC1" w:rsidRDefault="00FA457A" w:rsidP="00C15DC1">
      <w:pPr>
        <w:spacing w:line="360" w:lineRule="auto"/>
        <w:ind w:firstLine="513"/>
        <w:contextualSpacing/>
        <w:jc w:val="both"/>
        <w:rPr>
          <w:b/>
          <w:sz w:val="28"/>
          <w:szCs w:val="28"/>
        </w:rPr>
      </w:pPr>
      <w:r w:rsidRPr="00C15DC1">
        <w:rPr>
          <w:sz w:val="28"/>
          <w:szCs w:val="28"/>
        </w:rPr>
        <w:tab/>
        <w:t>5.Укрепить базу для межведомственного взаимодействия и сотрудничества между субъектами единого образовательного комплекса.</w:t>
      </w:r>
    </w:p>
    <w:p w:rsidR="00FA457A" w:rsidRPr="00C15DC1" w:rsidRDefault="00FA457A" w:rsidP="00C15DC1">
      <w:pPr>
        <w:tabs>
          <w:tab w:val="left" w:pos="1039"/>
        </w:tabs>
        <w:spacing w:line="360" w:lineRule="auto"/>
        <w:contextualSpacing/>
        <w:rPr>
          <w:sz w:val="28"/>
          <w:szCs w:val="28"/>
        </w:rPr>
      </w:pPr>
    </w:p>
    <w:p w:rsidR="00FA457A" w:rsidRPr="00C15DC1" w:rsidRDefault="00FA457A" w:rsidP="00C15DC1">
      <w:pPr>
        <w:pStyle w:val="Heading5"/>
        <w:tabs>
          <w:tab w:val="clear" w:pos="1008"/>
          <w:tab w:val="left" w:pos="708"/>
        </w:tabs>
        <w:spacing w:line="360" w:lineRule="auto"/>
        <w:ind w:left="0" w:firstLine="0"/>
        <w:contextualSpacing/>
        <w:rPr>
          <w:b/>
          <w:szCs w:val="28"/>
        </w:rPr>
      </w:pPr>
      <w:r w:rsidRPr="00C15DC1">
        <w:rPr>
          <w:b/>
          <w:bCs/>
          <w:i/>
          <w:iCs/>
          <w:szCs w:val="28"/>
        </w:rPr>
        <w:t xml:space="preserve">                                             3.3  </w:t>
      </w:r>
      <w:r w:rsidRPr="00C15DC1">
        <w:rPr>
          <w:b/>
          <w:i/>
          <w:szCs w:val="28"/>
        </w:rPr>
        <w:t xml:space="preserve"> Заключение</w:t>
      </w:r>
    </w:p>
    <w:p w:rsidR="00FA457A" w:rsidRPr="00C15DC1" w:rsidRDefault="00FA457A" w:rsidP="00C15DC1">
      <w:pPr>
        <w:pStyle w:val="NormalWeb"/>
        <w:suppressAutoHyphens/>
        <w:spacing w:before="0" w:after="0" w:line="360" w:lineRule="auto"/>
        <w:contextualSpacing/>
        <w:rPr>
          <w:rFonts w:ascii="Times New Roman" w:hAnsi="Times New Roman"/>
          <w:b w:val="0"/>
          <w:bCs w:val="0"/>
          <w:kern w:val="0"/>
          <w:sz w:val="28"/>
          <w:szCs w:val="28"/>
          <w:lang w:eastAsia="ar-SA"/>
        </w:rPr>
      </w:pPr>
      <w:r w:rsidRPr="00C15DC1">
        <w:rPr>
          <w:rFonts w:ascii="Times New Roman" w:hAnsi="Times New Roman"/>
          <w:b w:val="0"/>
          <w:bCs w:val="0"/>
          <w:kern w:val="0"/>
          <w:sz w:val="28"/>
          <w:szCs w:val="28"/>
          <w:lang w:eastAsia="ar-SA"/>
        </w:rPr>
        <w:t xml:space="preserve">               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FA457A" w:rsidRPr="00C15DC1" w:rsidRDefault="00FA457A" w:rsidP="00C15DC1">
      <w:pPr>
        <w:spacing w:line="360" w:lineRule="auto"/>
        <w:contextualSpacing/>
        <w:jc w:val="both"/>
        <w:rPr>
          <w:sz w:val="28"/>
          <w:szCs w:val="28"/>
        </w:rPr>
      </w:pPr>
      <w:r w:rsidRPr="00C15DC1">
        <w:rPr>
          <w:sz w:val="28"/>
          <w:szCs w:val="28"/>
        </w:rPr>
        <w:t>Критериями реализации программы являются:</w:t>
      </w:r>
    </w:p>
    <w:p w:rsidR="00FA457A" w:rsidRPr="00C15DC1" w:rsidRDefault="00FA457A" w:rsidP="00C15DC1">
      <w:pPr>
        <w:numPr>
          <w:ilvl w:val="0"/>
          <w:numId w:val="16"/>
        </w:numPr>
        <w:suppressAutoHyphens w:val="0"/>
        <w:spacing w:line="360" w:lineRule="auto"/>
        <w:contextualSpacing/>
        <w:jc w:val="both"/>
        <w:rPr>
          <w:sz w:val="28"/>
          <w:szCs w:val="28"/>
        </w:rPr>
      </w:pPr>
      <w:r w:rsidRPr="00C15DC1">
        <w:rPr>
          <w:sz w:val="28"/>
          <w:szCs w:val="28"/>
        </w:rPr>
        <w:t>высокий уровень обученности и воспитанности учащихся;</w:t>
      </w:r>
    </w:p>
    <w:p w:rsidR="00FA457A" w:rsidRPr="00C15DC1" w:rsidRDefault="00FA457A" w:rsidP="00C15DC1">
      <w:pPr>
        <w:numPr>
          <w:ilvl w:val="0"/>
          <w:numId w:val="16"/>
        </w:numPr>
        <w:suppressAutoHyphens w:val="0"/>
        <w:spacing w:line="360" w:lineRule="auto"/>
        <w:contextualSpacing/>
        <w:jc w:val="both"/>
        <w:rPr>
          <w:sz w:val="28"/>
          <w:szCs w:val="28"/>
        </w:rPr>
      </w:pPr>
      <w:r w:rsidRPr="00C15DC1">
        <w:rPr>
          <w:sz w:val="28"/>
          <w:szCs w:val="28"/>
        </w:rPr>
        <w:t>стабильность педагогических кадров и их высокий уровень профессиональной компетенции;</w:t>
      </w:r>
    </w:p>
    <w:p w:rsidR="00FA457A" w:rsidRPr="00C15DC1" w:rsidRDefault="00FA457A" w:rsidP="00C15DC1">
      <w:pPr>
        <w:numPr>
          <w:ilvl w:val="0"/>
          <w:numId w:val="16"/>
        </w:numPr>
        <w:suppressAutoHyphens w:val="0"/>
        <w:spacing w:line="360" w:lineRule="auto"/>
        <w:contextualSpacing/>
        <w:jc w:val="both"/>
        <w:rPr>
          <w:sz w:val="28"/>
          <w:szCs w:val="28"/>
        </w:rPr>
      </w:pPr>
      <w:r w:rsidRPr="00C15DC1">
        <w:rPr>
          <w:sz w:val="28"/>
          <w:szCs w:val="28"/>
        </w:rPr>
        <w:t>высокий социальный статус школы.</w:t>
      </w:r>
    </w:p>
    <w:p w:rsidR="00FA457A" w:rsidRPr="00C15DC1" w:rsidRDefault="00FA457A" w:rsidP="00C15DC1">
      <w:pPr>
        <w:spacing w:line="360" w:lineRule="auto"/>
        <w:ind w:left="360"/>
        <w:contextualSpacing/>
        <w:jc w:val="both"/>
        <w:rPr>
          <w:sz w:val="28"/>
          <w:szCs w:val="28"/>
        </w:rPr>
      </w:pPr>
      <w:r w:rsidRPr="00C15DC1">
        <w:rPr>
          <w:sz w:val="28"/>
          <w:szCs w:val="28"/>
        </w:rPr>
        <w:t>В основе управленческой деятельности реализацией образовательной программой лежат следующие подходы:</w:t>
      </w:r>
    </w:p>
    <w:p w:rsidR="00FA457A" w:rsidRPr="00C15DC1" w:rsidRDefault="00FA457A" w:rsidP="00C15DC1">
      <w:pPr>
        <w:numPr>
          <w:ilvl w:val="0"/>
          <w:numId w:val="16"/>
        </w:numPr>
        <w:suppressAutoHyphens w:val="0"/>
        <w:spacing w:line="360" w:lineRule="auto"/>
        <w:contextualSpacing/>
        <w:jc w:val="both"/>
        <w:rPr>
          <w:sz w:val="28"/>
          <w:szCs w:val="28"/>
        </w:rPr>
      </w:pPr>
      <w:r w:rsidRPr="00C15DC1">
        <w:rPr>
          <w:sz w:val="28"/>
          <w:szCs w:val="28"/>
        </w:rPr>
        <w:t>компетентный;</w:t>
      </w:r>
    </w:p>
    <w:p w:rsidR="00FA457A" w:rsidRPr="00C15DC1" w:rsidRDefault="00FA457A" w:rsidP="00C15DC1">
      <w:pPr>
        <w:numPr>
          <w:ilvl w:val="0"/>
          <w:numId w:val="16"/>
        </w:numPr>
        <w:suppressAutoHyphens w:val="0"/>
        <w:spacing w:line="360" w:lineRule="auto"/>
        <w:contextualSpacing/>
        <w:jc w:val="both"/>
        <w:rPr>
          <w:sz w:val="28"/>
          <w:szCs w:val="28"/>
        </w:rPr>
      </w:pPr>
      <w:r w:rsidRPr="00C15DC1">
        <w:rPr>
          <w:sz w:val="28"/>
          <w:szCs w:val="28"/>
        </w:rPr>
        <w:t>системный.</w:t>
      </w:r>
    </w:p>
    <w:p w:rsidR="00FA457A" w:rsidRPr="00C15DC1" w:rsidRDefault="00FA457A" w:rsidP="00C15DC1">
      <w:pPr>
        <w:spacing w:line="360" w:lineRule="auto"/>
        <w:contextualSpacing/>
        <w:jc w:val="both"/>
        <w:rPr>
          <w:sz w:val="28"/>
          <w:szCs w:val="28"/>
        </w:rPr>
      </w:pPr>
      <w:r w:rsidRPr="00C15DC1">
        <w:rPr>
          <w:sz w:val="28"/>
          <w:szCs w:val="28"/>
        </w:rPr>
        <w:t>Данная Программа – необходимое условие для развития гибкого образовательного пространства, стабильного функционирования школы.</w:t>
      </w:r>
    </w:p>
    <w:p w:rsidR="00FA457A" w:rsidRPr="00C15DC1" w:rsidRDefault="00FA457A" w:rsidP="00C15DC1">
      <w:pPr>
        <w:spacing w:line="360" w:lineRule="auto"/>
        <w:contextualSpacing/>
        <w:rPr>
          <w:sz w:val="28"/>
          <w:szCs w:val="28"/>
        </w:rPr>
      </w:pPr>
    </w:p>
    <w:sectPr w:rsidR="00FA457A" w:rsidRPr="00C15DC1" w:rsidSect="007E2A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7A" w:rsidRDefault="00FA457A" w:rsidP="00DF1F41">
      <w:r>
        <w:separator/>
      </w:r>
    </w:p>
  </w:endnote>
  <w:endnote w:type="continuationSeparator" w:id="0">
    <w:p w:rsidR="00FA457A" w:rsidRDefault="00FA457A" w:rsidP="00DF1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hoolBookC">
    <w:panose1 w:val="00000000000000000000"/>
    <w:charset w:val="00"/>
    <w:family w:val="decorative"/>
    <w:notTrueType/>
    <w:pitch w:val="variable"/>
    <w:sig w:usb0="00000003" w:usb1="00000000" w:usb2="00000000" w:usb3="00000000" w:csb0="00000001" w:csb1="00000000"/>
  </w:font>
  <w:font w:name="Mangal">
    <w:panose1 w:val="02020603050405020304"/>
    <w:charset w:val="00"/>
    <w:family w:val="auto"/>
    <w:pitch w:val="variable"/>
    <w:sig w:usb0="00008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7A" w:rsidRDefault="00FA457A" w:rsidP="00DF1F41">
      <w:r>
        <w:separator/>
      </w:r>
    </w:p>
  </w:footnote>
  <w:footnote w:type="continuationSeparator" w:id="0">
    <w:p w:rsidR="00FA457A" w:rsidRDefault="00FA457A" w:rsidP="00DF1F41">
      <w:r>
        <w:continuationSeparator/>
      </w:r>
    </w:p>
  </w:footnote>
  <w:footnote w:id="1">
    <w:p w:rsidR="00FA457A" w:rsidRDefault="00FA457A" w:rsidP="00DF1F41">
      <w:pPr>
        <w:pStyle w:val="FootnoteText"/>
        <w:ind w:firstLine="45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12"/>
    <w:multiLevelType w:val="singleLevel"/>
    <w:tmpl w:val="00000012"/>
    <w:lvl w:ilvl="0">
      <w:numFmt w:val="bullet"/>
      <w:lvlText w:val="•"/>
      <w:lvlJc w:val="left"/>
      <w:pPr>
        <w:tabs>
          <w:tab w:val="num" w:pos="0"/>
        </w:tabs>
      </w:pPr>
      <w:rPr>
        <w:rFonts w:ascii="Times New Roman" w:hAnsi="Times New Roman"/>
      </w:rPr>
    </w:lvl>
  </w:abstractNum>
  <w:abstractNum w:abstractNumId="2">
    <w:nsid w:val="00000013"/>
    <w:multiLevelType w:val="singleLevel"/>
    <w:tmpl w:val="00000013"/>
    <w:lvl w:ilvl="0">
      <w:numFmt w:val="bullet"/>
      <w:lvlText w:val="•"/>
      <w:lvlJc w:val="left"/>
      <w:pPr>
        <w:tabs>
          <w:tab w:val="num" w:pos="0"/>
        </w:tabs>
      </w:pPr>
      <w:rPr>
        <w:rFonts w:ascii="Times New Roman" w:hAnsi="Times New Roman"/>
      </w:rPr>
    </w:lvl>
  </w:abstractNum>
  <w:abstractNum w:abstractNumId="3">
    <w:nsid w:val="01E84FDC"/>
    <w:multiLevelType w:val="hybridMultilevel"/>
    <w:tmpl w:val="DA70752C"/>
    <w:lvl w:ilvl="0" w:tplc="A344E73A">
      <w:start w:val="1"/>
      <w:numFmt w:val="bullet"/>
      <w:lvlText w:val="►"/>
      <w:lvlJc w:val="left"/>
      <w:pPr>
        <w:tabs>
          <w:tab w:val="num" w:pos="720"/>
        </w:tabs>
        <w:ind w:left="720" w:hanging="360"/>
      </w:pPr>
      <w:rPr>
        <w:rFonts w:ascii="Arial" w:hAnsi="Arial" w:hint="default"/>
      </w:rPr>
    </w:lvl>
    <w:lvl w:ilvl="1" w:tplc="3AA08DB8">
      <w:start w:val="1"/>
      <w:numFmt w:val="decimal"/>
      <w:lvlText w:val="%2."/>
      <w:lvlJc w:val="left"/>
      <w:pPr>
        <w:tabs>
          <w:tab w:val="num" w:pos="1440"/>
        </w:tabs>
        <w:ind w:left="1440" w:hanging="360"/>
      </w:pPr>
      <w:rPr>
        <w:rFonts w:cs="Times New Roman"/>
      </w:rPr>
    </w:lvl>
    <w:lvl w:ilvl="2" w:tplc="56E86AEC">
      <w:start w:val="1"/>
      <w:numFmt w:val="decimal"/>
      <w:lvlText w:val="%3."/>
      <w:lvlJc w:val="left"/>
      <w:pPr>
        <w:tabs>
          <w:tab w:val="num" w:pos="2160"/>
        </w:tabs>
        <w:ind w:left="2160" w:hanging="360"/>
      </w:pPr>
      <w:rPr>
        <w:rFonts w:cs="Times New Roman"/>
      </w:rPr>
    </w:lvl>
    <w:lvl w:ilvl="3" w:tplc="6E32035E">
      <w:start w:val="1"/>
      <w:numFmt w:val="decimal"/>
      <w:lvlText w:val="%4."/>
      <w:lvlJc w:val="left"/>
      <w:pPr>
        <w:tabs>
          <w:tab w:val="num" w:pos="2880"/>
        </w:tabs>
        <w:ind w:left="2880" w:hanging="360"/>
      </w:pPr>
      <w:rPr>
        <w:rFonts w:cs="Times New Roman"/>
      </w:rPr>
    </w:lvl>
    <w:lvl w:ilvl="4" w:tplc="749E53E0">
      <w:start w:val="1"/>
      <w:numFmt w:val="decimal"/>
      <w:lvlText w:val="%5."/>
      <w:lvlJc w:val="left"/>
      <w:pPr>
        <w:tabs>
          <w:tab w:val="num" w:pos="3600"/>
        </w:tabs>
        <w:ind w:left="3600" w:hanging="360"/>
      </w:pPr>
      <w:rPr>
        <w:rFonts w:cs="Times New Roman"/>
      </w:rPr>
    </w:lvl>
    <w:lvl w:ilvl="5" w:tplc="0BCCD78A">
      <w:start w:val="1"/>
      <w:numFmt w:val="decimal"/>
      <w:lvlText w:val="%6."/>
      <w:lvlJc w:val="left"/>
      <w:pPr>
        <w:tabs>
          <w:tab w:val="num" w:pos="4320"/>
        </w:tabs>
        <w:ind w:left="4320" w:hanging="360"/>
      </w:pPr>
      <w:rPr>
        <w:rFonts w:cs="Times New Roman"/>
      </w:rPr>
    </w:lvl>
    <w:lvl w:ilvl="6" w:tplc="65A62F42">
      <w:start w:val="1"/>
      <w:numFmt w:val="decimal"/>
      <w:lvlText w:val="%7."/>
      <w:lvlJc w:val="left"/>
      <w:pPr>
        <w:tabs>
          <w:tab w:val="num" w:pos="5040"/>
        </w:tabs>
        <w:ind w:left="5040" w:hanging="360"/>
      </w:pPr>
      <w:rPr>
        <w:rFonts w:cs="Times New Roman"/>
      </w:rPr>
    </w:lvl>
    <w:lvl w:ilvl="7" w:tplc="631C982A">
      <w:start w:val="1"/>
      <w:numFmt w:val="decimal"/>
      <w:lvlText w:val="%8."/>
      <w:lvlJc w:val="left"/>
      <w:pPr>
        <w:tabs>
          <w:tab w:val="num" w:pos="5760"/>
        </w:tabs>
        <w:ind w:left="5760" w:hanging="360"/>
      </w:pPr>
      <w:rPr>
        <w:rFonts w:cs="Times New Roman"/>
      </w:rPr>
    </w:lvl>
    <w:lvl w:ilvl="8" w:tplc="041C27B6">
      <w:start w:val="1"/>
      <w:numFmt w:val="decimal"/>
      <w:lvlText w:val="%9."/>
      <w:lvlJc w:val="left"/>
      <w:pPr>
        <w:tabs>
          <w:tab w:val="num" w:pos="6480"/>
        </w:tabs>
        <w:ind w:left="6480" w:hanging="360"/>
      </w:pPr>
      <w:rPr>
        <w:rFonts w:cs="Times New Roman"/>
      </w:rPr>
    </w:lvl>
  </w:abstractNum>
  <w:abstractNum w:abstractNumId="4">
    <w:nsid w:val="03364D4E"/>
    <w:multiLevelType w:val="hybridMultilevel"/>
    <w:tmpl w:val="FDC87420"/>
    <w:lvl w:ilvl="0" w:tplc="570E1536">
      <w:start w:val="1"/>
      <w:numFmt w:val="bullet"/>
      <w:lvlText w:val="►"/>
      <w:lvlJc w:val="left"/>
      <w:pPr>
        <w:tabs>
          <w:tab w:val="num" w:pos="720"/>
        </w:tabs>
        <w:ind w:left="720" w:hanging="360"/>
      </w:pPr>
      <w:rPr>
        <w:rFonts w:ascii="Arial" w:hAnsi="Arial" w:hint="default"/>
      </w:rPr>
    </w:lvl>
    <w:lvl w:ilvl="1" w:tplc="253AA176">
      <w:start w:val="1"/>
      <w:numFmt w:val="bullet"/>
      <w:lvlText w:val="►"/>
      <w:lvlJc w:val="left"/>
      <w:pPr>
        <w:tabs>
          <w:tab w:val="num" w:pos="1440"/>
        </w:tabs>
        <w:ind w:left="1440" w:hanging="360"/>
      </w:pPr>
      <w:rPr>
        <w:rFonts w:ascii="Arial" w:hAnsi="Arial" w:hint="default"/>
      </w:rPr>
    </w:lvl>
    <w:lvl w:ilvl="2" w:tplc="D0CEEC76">
      <w:start w:val="1"/>
      <w:numFmt w:val="decimal"/>
      <w:lvlText w:val="%3."/>
      <w:lvlJc w:val="left"/>
      <w:pPr>
        <w:tabs>
          <w:tab w:val="num" w:pos="2160"/>
        </w:tabs>
        <w:ind w:left="2160" w:hanging="360"/>
      </w:pPr>
      <w:rPr>
        <w:rFonts w:cs="Times New Roman"/>
      </w:rPr>
    </w:lvl>
    <w:lvl w:ilvl="3" w:tplc="2BB08BBC">
      <w:start w:val="1"/>
      <w:numFmt w:val="decimal"/>
      <w:lvlText w:val="%4."/>
      <w:lvlJc w:val="left"/>
      <w:pPr>
        <w:tabs>
          <w:tab w:val="num" w:pos="2880"/>
        </w:tabs>
        <w:ind w:left="2880" w:hanging="360"/>
      </w:pPr>
      <w:rPr>
        <w:rFonts w:cs="Times New Roman"/>
      </w:rPr>
    </w:lvl>
    <w:lvl w:ilvl="4" w:tplc="38DA87F6">
      <w:start w:val="1"/>
      <w:numFmt w:val="decimal"/>
      <w:lvlText w:val="%5."/>
      <w:lvlJc w:val="left"/>
      <w:pPr>
        <w:tabs>
          <w:tab w:val="num" w:pos="3600"/>
        </w:tabs>
        <w:ind w:left="3600" w:hanging="360"/>
      </w:pPr>
      <w:rPr>
        <w:rFonts w:cs="Times New Roman"/>
      </w:rPr>
    </w:lvl>
    <w:lvl w:ilvl="5" w:tplc="8BEAF470">
      <w:start w:val="1"/>
      <w:numFmt w:val="decimal"/>
      <w:lvlText w:val="%6."/>
      <w:lvlJc w:val="left"/>
      <w:pPr>
        <w:tabs>
          <w:tab w:val="num" w:pos="4320"/>
        </w:tabs>
        <w:ind w:left="4320" w:hanging="360"/>
      </w:pPr>
      <w:rPr>
        <w:rFonts w:cs="Times New Roman"/>
      </w:rPr>
    </w:lvl>
    <w:lvl w:ilvl="6" w:tplc="00F05AC2">
      <w:start w:val="1"/>
      <w:numFmt w:val="decimal"/>
      <w:lvlText w:val="%7."/>
      <w:lvlJc w:val="left"/>
      <w:pPr>
        <w:tabs>
          <w:tab w:val="num" w:pos="5040"/>
        </w:tabs>
        <w:ind w:left="5040" w:hanging="360"/>
      </w:pPr>
      <w:rPr>
        <w:rFonts w:cs="Times New Roman"/>
      </w:rPr>
    </w:lvl>
    <w:lvl w:ilvl="7" w:tplc="20967446">
      <w:start w:val="1"/>
      <w:numFmt w:val="decimal"/>
      <w:lvlText w:val="%8."/>
      <w:lvlJc w:val="left"/>
      <w:pPr>
        <w:tabs>
          <w:tab w:val="num" w:pos="5760"/>
        </w:tabs>
        <w:ind w:left="5760" w:hanging="360"/>
      </w:pPr>
      <w:rPr>
        <w:rFonts w:cs="Times New Roman"/>
      </w:rPr>
    </w:lvl>
    <w:lvl w:ilvl="8" w:tplc="FEE06734">
      <w:start w:val="1"/>
      <w:numFmt w:val="decimal"/>
      <w:lvlText w:val="%9."/>
      <w:lvlJc w:val="left"/>
      <w:pPr>
        <w:tabs>
          <w:tab w:val="num" w:pos="6480"/>
        </w:tabs>
        <w:ind w:left="6480" w:hanging="360"/>
      </w:pPr>
      <w:rPr>
        <w:rFonts w:cs="Times New Roman"/>
      </w:rPr>
    </w:lvl>
  </w:abstractNum>
  <w:abstractNum w:abstractNumId="5">
    <w:nsid w:val="25D7719B"/>
    <w:multiLevelType w:val="hybridMultilevel"/>
    <w:tmpl w:val="09FC7632"/>
    <w:lvl w:ilvl="0" w:tplc="00AADA40">
      <w:start w:val="1"/>
      <w:numFmt w:val="bullet"/>
      <w:lvlText w:val="►"/>
      <w:lvlJc w:val="left"/>
      <w:pPr>
        <w:tabs>
          <w:tab w:val="num" w:pos="720"/>
        </w:tabs>
        <w:ind w:left="720" w:hanging="360"/>
      </w:pPr>
      <w:rPr>
        <w:rFonts w:ascii="Arial" w:hAnsi="Arial" w:hint="default"/>
      </w:rPr>
    </w:lvl>
    <w:lvl w:ilvl="1" w:tplc="71FE8F78">
      <w:start w:val="1"/>
      <w:numFmt w:val="decimal"/>
      <w:lvlText w:val="%2."/>
      <w:lvlJc w:val="left"/>
      <w:pPr>
        <w:tabs>
          <w:tab w:val="num" w:pos="1440"/>
        </w:tabs>
        <w:ind w:left="1440" w:hanging="360"/>
      </w:pPr>
      <w:rPr>
        <w:rFonts w:cs="Times New Roman"/>
      </w:rPr>
    </w:lvl>
    <w:lvl w:ilvl="2" w:tplc="5964C670">
      <w:start w:val="1"/>
      <w:numFmt w:val="decimal"/>
      <w:lvlText w:val="%3."/>
      <w:lvlJc w:val="left"/>
      <w:pPr>
        <w:tabs>
          <w:tab w:val="num" w:pos="2160"/>
        </w:tabs>
        <w:ind w:left="2160" w:hanging="360"/>
      </w:pPr>
      <w:rPr>
        <w:rFonts w:cs="Times New Roman"/>
      </w:rPr>
    </w:lvl>
    <w:lvl w:ilvl="3" w:tplc="71A8BAAC">
      <w:start w:val="1"/>
      <w:numFmt w:val="decimal"/>
      <w:lvlText w:val="%4."/>
      <w:lvlJc w:val="left"/>
      <w:pPr>
        <w:tabs>
          <w:tab w:val="num" w:pos="2880"/>
        </w:tabs>
        <w:ind w:left="2880" w:hanging="360"/>
      </w:pPr>
      <w:rPr>
        <w:rFonts w:cs="Times New Roman"/>
      </w:rPr>
    </w:lvl>
    <w:lvl w:ilvl="4" w:tplc="DFCC3010">
      <w:start w:val="1"/>
      <w:numFmt w:val="decimal"/>
      <w:lvlText w:val="%5."/>
      <w:lvlJc w:val="left"/>
      <w:pPr>
        <w:tabs>
          <w:tab w:val="num" w:pos="3600"/>
        </w:tabs>
        <w:ind w:left="3600" w:hanging="360"/>
      </w:pPr>
      <w:rPr>
        <w:rFonts w:cs="Times New Roman"/>
      </w:rPr>
    </w:lvl>
    <w:lvl w:ilvl="5" w:tplc="321A8918">
      <w:start w:val="1"/>
      <w:numFmt w:val="decimal"/>
      <w:lvlText w:val="%6."/>
      <w:lvlJc w:val="left"/>
      <w:pPr>
        <w:tabs>
          <w:tab w:val="num" w:pos="4320"/>
        </w:tabs>
        <w:ind w:left="4320" w:hanging="360"/>
      </w:pPr>
      <w:rPr>
        <w:rFonts w:cs="Times New Roman"/>
      </w:rPr>
    </w:lvl>
    <w:lvl w:ilvl="6" w:tplc="DB0605DA">
      <w:start w:val="1"/>
      <w:numFmt w:val="decimal"/>
      <w:lvlText w:val="%7."/>
      <w:lvlJc w:val="left"/>
      <w:pPr>
        <w:tabs>
          <w:tab w:val="num" w:pos="5040"/>
        </w:tabs>
        <w:ind w:left="5040" w:hanging="360"/>
      </w:pPr>
      <w:rPr>
        <w:rFonts w:cs="Times New Roman"/>
      </w:rPr>
    </w:lvl>
    <w:lvl w:ilvl="7" w:tplc="BA48D30A">
      <w:start w:val="1"/>
      <w:numFmt w:val="decimal"/>
      <w:lvlText w:val="%8."/>
      <w:lvlJc w:val="left"/>
      <w:pPr>
        <w:tabs>
          <w:tab w:val="num" w:pos="5760"/>
        </w:tabs>
        <w:ind w:left="5760" w:hanging="360"/>
      </w:pPr>
      <w:rPr>
        <w:rFonts w:cs="Times New Roman"/>
      </w:rPr>
    </w:lvl>
    <w:lvl w:ilvl="8" w:tplc="B7E4417E">
      <w:start w:val="1"/>
      <w:numFmt w:val="decimal"/>
      <w:lvlText w:val="%9."/>
      <w:lvlJc w:val="left"/>
      <w:pPr>
        <w:tabs>
          <w:tab w:val="num" w:pos="6480"/>
        </w:tabs>
        <w:ind w:left="6480" w:hanging="360"/>
      </w:pPr>
      <w:rPr>
        <w:rFonts w:cs="Times New Roman"/>
      </w:rPr>
    </w:lvl>
  </w:abstractNum>
  <w:abstractNum w:abstractNumId="6">
    <w:nsid w:val="328970C7"/>
    <w:multiLevelType w:val="hybridMultilevel"/>
    <w:tmpl w:val="9C38A6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83750CE"/>
    <w:multiLevelType w:val="hybridMultilevel"/>
    <w:tmpl w:val="5230550C"/>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3C943D43"/>
    <w:multiLevelType w:val="hybridMultilevel"/>
    <w:tmpl w:val="CC989C40"/>
    <w:lvl w:ilvl="0" w:tplc="B8BA4292">
      <w:start w:val="1"/>
      <w:numFmt w:val="bullet"/>
      <w:lvlText w:val="►"/>
      <w:lvlJc w:val="left"/>
      <w:pPr>
        <w:tabs>
          <w:tab w:val="num" w:pos="720"/>
        </w:tabs>
        <w:ind w:left="720" w:hanging="360"/>
      </w:pPr>
      <w:rPr>
        <w:rFonts w:ascii="Arial" w:hAnsi="Arial" w:hint="default"/>
      </w:rPr>
    </w:lvl>
    <w:lvl w:ilvl="1" w:tplc="320C8158">
      <w:start w:val="1"/>
      <w:numFmt w:val="decimal"/>
      <w:lvlText w:val="%2."/>
      <w:lvlJc w:val="left"/>
      <w:pPr>
        <w:tabs>
          <w:tab w:val="num" w:pos="1440"/>
        </w:tabs>
        <w:ind w:left="1440" w:hanging="360"/>
      </w:pPr>
      <w:rPr>
        <w:rFonts w:cs="Times New Roman"/>
      </w:rPr>
    </w:lvl>
    <w:lvl w:ilvl="2" w:tplc="6E1CB12A">
      <w:start w:val="1"/>
      <w:numFmt w:val="decimal"/>
      <w:lvlText w:val="%3."/>
      <w:lvlJc w:val="left"/>
      <w:pPr>
        <w:tabs>
          <w:tab w:val="num" w:pos="2160"/>
        </w:tabs>
        <w:ind w:left="2160" w:hanging="360"/>
      </w:pPr>
      <w:rPr>
        <w:rFonts w:cs="Times New Roman"/>
      </w:rPr>
    </w:lvl>
    <w:lvl w:ilvl="3" w:tplc="0720BEA0">
      <w:start w:val="1"/>
      <w:numFmt w:val="decimal"/>
      <w:lvlText w:val="%4."/>
      <w:lvlJc w:val="left"/>
      <w:pPr>
        <w:tabs>
          <w:tab w:val="num" w:pos="2880"/>
        </w:tabs>
        <w:ind w:left="2880" w:hanging="360"/>
      </w:pPr>
      <w:rPr>
        <w:rFonts w:cs="Times New Roman"/>
      </w:rPr>
    </w:lvl>
    <w:lvl w:ilvl="4" w:tplc="B57041C0">
      <w:start w:val="1"/>
      <w:numFmt w:val="decimal"/>
      <w:lvlText w:val="%5."/>
      <w:lvlJc w:val="left"/>
      <w:pPr>
        <w:tabs>
          <w:tab w:val="num" w:pos="3600"/>
        </w:tabs>
        <w:ind w:left="3600" w:hanging="360"/>
      </w:pPr>
      <w:rPr>
        <w:rFonts w:cs="Times New Roman"/>
      </w:rPr>
    </w:lvl>
    <w:lvl w:ilvl="5" w:tplc="B07276F8">
      <w:start w:val="1"/>
      <w:numFmt w:val="decimal"/>
      <w:lvlText w:val="%6."/>
      <w:lvlJc w:val="left"/>
      <w:pPr>
        <w:tabs>
          <w:tab w:val="num" w:pos="4320"/>
        </w:tabs>
        <w:ind w:left="4320" w:hanging="360"/>
      </w:pPr>
      <w:rPr>
        <w:rFonts w:cs="Times New Roman"/>
      </w:rPr>
    </w:lvl>
    <w:lvl w:ilvl="6" w:tplc="660C71A8">
      <w:start w:val="1"/>
      <w:numFmt w:val="decimal"/>
      <w:lvlText w:val="%7."/>
      <w:lvlJc w:val="left"/>
      <w:pPr>
        <w:tabs>
          <w:tab w:val="num" w:pos="5040"/>
        </w:tabs>
        <w:ind w:left="5040" w:hanging="360"/>
      </w:pPr>
      <w:rPr>
        <w:rFonts w:cs="Times New Roman"/>
      </w:rPr>
    </w:lvl>
    <w:lvl w:ilvl="7" w:tplc="A00466B0">
      <w:start w:val="1"/>
      <w:numFmt w:val="decimal"/>
      <w:lvlText w:val="%8."/>
      <w:lvlJc w:val="left"/>
      <w:pPr>
        <w:tabs>
          <w:tab w:val="num" w:pos="5760"/>
        </w:tabs>
        <w:ind w:left="5760" w:hanging="360"/>
      </w:pPr>
      <w:rPr>
        <w:rFonts w:cs="Times New Roman"/>
      </w:rPr>
    </w:lvl>
    <w:lvl w:ilvl="8" w:tplc="CED076CC">
      <w:start w:val="1"/>
      <w:numFmt w:val="decimal"/>
      <w:lvlText w:val="%9."/>
      <w:lvlJc w:val="left"/>
      <w:pPr>
        <w:tabs>
          <w:tab w:val="num" w:pos="6480"/>
        </w:tabs>
        <w:ind w:left="6480" w:hanging="360"/>
      </w:pPr>
      <w:rPr>
        <w:rFonts w:cs="Times New Roman"/>
      </w:rPr>
    </w:lvl>
  </w:abstractNum>
  <w:abstractNum w:abstractNumId="9">
    <w:nsid w:val="57231B33"/>
    <w:multiLevelType w:val="hybridMultilevel"/>
    <w:tmpl w:val="98240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AF53D33"/>
    <w:multiLevelType w:val="hybridMultilevel"/>
    <w:tmpl w:val="83EEAEB6"/>
    <w:lvl w:ilvl="0" w:tplc="FB00F3D6">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39757E4"/>
    <w:multiLevelType w:val="hybridMultilevel"/>
    <w:tmpl w:val="6480FFD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6D7036E"/>
    <w:multiLevelType w:val="singleLevel"/>
    <w:tmpl w:val="618CA602"/>
    <w:lvl w:ilvl="0">
      <w:numFmt w:val="bullet"/>
      <w:lvlText w:val="-"/>
      <w:lvlJc w:val="left"/>
      <w:pPr>
        <w:tabs>
          <w:tab w:val="num" w:pos="360"/>
        </w:tabs>
        <w:ind w:left="360" w:hanging="360"/>
      </w:pPr>
    </w:lvl>
  </w:abstractNum>
  <w:abstractNum w:abstractNumId="13">
    <w:nsid w:val="6B1269B1"/>
    <w:multiLevelType w:val="hybridMultilevel"/>
    <w:tmpl w:val="DF16010E"/>
    <w:lvl w:ilvl="0" w:tplc="0BEA71C0">
      <w:start w:val="1"/>
      <w:numFmt w:val="bullet"/>
      <w:lvlText w:val=""/>
      <w:lvlJc w:val="left"/>
      <w:pPr>
        <w:tabs>
          <w:tab w:val="num" w:pos="113"/>
        </w:tabs>
        <w:ind w:left="113" w:hanging="11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DE3678D"/>
    <w:multiLevelType w:val="hybridMultilevel"/>
    <w:tmpl w:val="A258A160"/>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3043ECC"/>
    <w:multiLevelType w:val="hybridMultilevel"/>
    <w:tmpl w:val="BC1AA6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5340D38"/>
    <w:multiLevelType w:val="hybridMultilevel"/>
    <w:tmpl w:val="FA94C13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79685D49"/>
    <w:multiLevelType w:val="hybridMultilevel"/>
    <w:tmpl w:val="040C90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C970808"/>
    <w:multiLevelType w:val="hybridMultilevel"/>
    <w:tmpl w:val="E2E89AB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F41"/>
    <w:rsid w:val="000764E9"/>
    <w:rsid w:val="00141EEF"/>
    <w:rsid w:val="001739D8"/>
    <w:rsid w:val="00197B49"/>
    <w:rsid w:val="001A03CA"/>
    <w:rsid w:val="001B410A"/>
    <w:rsid w:val="00262232"/>
    <w:rsid w:val="0032477C"/>
    <w:rsid w:val="003361BD"/>
    <w:rsid w:val="00350E46"/>
    <w:rsid w:val="00356DC6"/>
    <w:rsid w:val="003A45E9"/>
    <w:rsid w:val="003B7A3F"/>
    <w:rsid w:val="00420931"/>
    <w:rsid w:val="00430601"/>
    <w:rsid w:val="006332D2"/>
    <w:rsid w:val="00693107"/>
    <w:rsid w:val="00781E3B"/>
    <w:rsid w:val="007E2A40"/>
    <w:rsid w:val="0089438D"/>
    <w:rsid w:val="00A66554"/>
    <w:rsid w:val="00C15DC1"/>
    <w:rsid w:val="00C5192F"/>
    <w:rsid w:val="00CC19F5"/>
    <w:rsid w:val="00D83323"/>
    <w:rsid w:val="00DA3DB5"/>
    <w:rsid w:val="00DF1F41"/>
    <w:rsid w:val="00E60340"/>
    <w:rsid w:val="00E60FF0"/>
    <w:rsid w:val="00EE3272"/>
    <w:rsid w:val="00F4224B"/>
    <w:rsid w:val="00F75C1C"/>
    <w:rsid w:val="00F93E82"/>
    <w:rsid w:val="00FA4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F41"/>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DF1F41"/>
    <w:pPr>
      <w:keepNext/>
      <w:tabs>
        <w:tab w:val="num" w:pos="432"/>
      </w:tabs>
      <w:ind w:left="432" w:hanging="432"/>
      <w:jc w:val="center"/>
      <w:outlineLvl w:val="0"/>
    </w:pPr>
    <w:rPr>
      <w:sz w:val="32"/>
    </w:rPr>
  </w:style>
  <w:style w:type="paragraph" w:styleId="Heading2">
    <w:name w:val="heading 2"/>
    <w:basedOn w:val="Normal"/>
    <w:next w:val="Normal"/>
    <w:link w:val="Heading2Char"/>
    <w:uiPriority w:val="99"/>
    <w:qFormat/>
    <w:rsid w:val="00DF1F41"/>
    <w:pPr>
      <w:keepNext/>
      <w:tabs>
        <w:tab w:val="num" w:pos="576"/>
      </w:tabs>
      <w:ind w:left="576" w:hanging="576"/>
      <w:jc w:val="both"/>
      <w:outlineLvl w:val="1"/>
    </w:pPr>
    <w:rPr>
      <w:sz w:val="28"/>
    </w:rPr>
  </w:style>
  <w:style w:type="paragraph" w:styleId="Heading3">
    <w:name w:val="heading 3"/>
    <w:basedOn w:val="Normal"/>
    <w:next w:val="Normal"/>
    <w:link w:val="Heading3Char1"/>
    <w:uiPriority w:val="99"/>
    <w:qFormat/>
    <w:rsid w:val="00DF1F41"/>
    <w:pPr>
      <w:keepNext/>
      <w:tabs>
        <w:tab w:val="num" w:pos="720"/>
      </w:tabs>
      <w:ind w:left="-360"/>
      <w:jc w:val="both"/>
      <w:outlineLvl w:val="2"/>
    </w:pPr>
    <w:rPr>
      <w:b/>
      <w:bCs/>
      <w:sz w:val="28"/>
    </w:rPr>
  </w:style>
  <w:style w:type="paragraph" w:styleId="Heading4">
    <w:name w:val="heading 4"/>
    <w:basedOn w:val="Normal"/>
    <w:next w:val="Normal"/>
    <w:link w:val="Heading4Char"/>
    <w:uiPriority w:val="99"/>
    <w:qFormat/>
    <w:rsid w:val="00DF1F41"/>
    <w:pPr>
      <w:keepNext/>
      <w:tabs>
        <w:tab w:val="num" w:pos="864"/>
      </w:tabs>
      <w:ind w:left="864" w:hanging="864"/>
      <w:outlineLvl w:val="3"/>
    </w:pPr>
    <w:rPr>
      <w:b/>
      <w:bCs/>
      <w:sz w:val="28"/>
    </w:rPr>
  </w:style>
  <w:style w:type="paragraph" w:styleId="Heading5">
    <w:name w:val="heading 5"/>
    <w:basedOn w:val="Normal"/>
    <w:next w:val="Normal"/>
    <w:link w:val="Heading5Char"/>
    <w:uiPriority w:val="99"/>
    <w:qFormat/>
    <w:rsid w:val="00DF1F41"/>
    <w:pPr>
      <w:keepNext/>
      <w:tabs>
        <w:tab w:val="num" w:pos="1008"/>
      </w:tabs>
      <w:ind w:left="1008" w:hanging="1008"/>
      <w:outlineLvl w:val="4"/>
    </w:pPr>
    <w:rPr>
      <w:sz w:val="28"/>
    </w:rPr>
  </w:style>
  <w:style w:type="paragraph" w:styleId="Heading6">
    <w:name w:val="heading 6"/>
    <w:basedOn w:val="Normal"/>
    <w:next w:val="Normal"/>
    <w:link w:val="Heading6Char"/>
    <w:uiPriority w:val="99"/>
    <w:qFormat/>
    <w:rsid w:val="00DF1F41"/>
    <w:pPr>
      <w:keepNext/>
      <w:tabs>
        <w:tab w:val="num" w:pos="1152"/>
      </w:tabs>
      <w:ind w:left="1152" w:hanging="1152"/>
      <w:jc w:val="both"/>
      <w:outlineLvl w:val="5"/>
    </w:pPr>
    <w:rPr>
      <w:i/>
      <w:iCs/>
      <w:color w:val="000080"/>
      <w:sz w:val="30"/>
    </w:rPr>
  </w:style>
  <w:style w:type="paragraph" w:styleId="Heading7">
    <w:name w:val="heading 7"/>
    <w:basedOn w:val="Normal"/>
    <w:next w:val="Normal"/>
    <w:link w:val="Heading7Char"/>
    <w:uiPriority w:val="99"/>
    <w:qFormat/>
    <w:rsid w:val="00DF1F41"/>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DF1F41"/>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F1F4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F41"/>
    <w:rPr>
      <w:rFonts w:ascii="Times New Roman" w:hAnsi="Times New Roman"/>
      <w:sz w:val="24"/>
      <w:lang w:eastAsia="ar-SA" w:bidi="ar-SA"/>
    </w:rPr>
  </w:style>
  <w:style w:type="character" w:customStyle="1" w:styleId="Heading2Char">
    <w:name w:val="Heading 2 Char"/>
    <w:basedOn w:val="DefaultParagraphFont"/>
    <w:link w:val="Heading2"/>
    <w:uiPriority w:val="99"/>
    <w:semiHidden/>
    <w:locked/>
    <w:rsid w:val="00DF1F41"/>
    <w:rPr>
      <w:rFonts w:ascii="Times New Roman" w:hAnsi="Times New Roman"/>
      <w:sz w:val="24"/>
      <w:lang w:eastAsia="ar-SA" w:bidi="ar-SA"/>
    </w:rPr>
  </w:style>
  <w:style w:type="character" w:customStyle="1" w:styleId="Heading3Char">
    <w:name w:val="Heading 3 Char"/>
    <w:basedOn w:val="DefaultParagraphFont"/>
    <w:link w:val="Heading3"/>
    <w:uiPriority w:val="99"/>
    <w:locked/>
    <w:rsid w:val="00DF1F41"/>
    <w:rPr>
      <w:rFonts w:ascii="Arial" w:hAnsi="Arial"/>
      <w:b/>
      <w:sz w:val="26"/>
      <w:lang w:eastAsia="ru-RU"/>
    </w:rPr>
  </w:style>
  <w:style w:type="character" w:customStyle="1" w:styleId="Heading4Char">
    <w:name w:val="Heading 4 Char"/>
    <w:basedOn w:val="DefaultParagraphFont"/>
    <w:link w:val="Heading4"/>
    <w:uiPriority w:val="99"/>
    <w:semiHidden/>
    <w:locked/>
    <w:rsid w:val="00DF1F41"/>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semiHidden/>
    <w:locked/>
    <w:rsid w:val="00DF1F41"/>
    <w:rPr>
      <w:rFonts w:ascii="Times New Roman" w:hAnsi="Times New Roman" w:cs="Times New Roman"/>
      <w:sz w:val="24"/>
      <w:szCs w:val="24"/>
      <w:lang w:eastAsia="ar-SA" w:bidi="ar-SA"/>
    </w:rPr>
  </w:style>
  <w:style w:type="character" w:customStyle="1" w:styleId="Heading6Char">
    <w:name w:val="Heading 6 Char"/>
    <w:basedOn w:val="DefaultParagraphFont"/>
    <w:link w:val="Heading6"/>
    <w:uiPriority w:val="99"/>
    <w:semiHidden/>
    <w:locked/>
    <w:rsid w:val="00DF1F41"/>
    <w:rPr>
      <w:rFonts w:ascii="Times New Roman" w:hAnsi="Times New Roman" w:cs="Times New Roman"/>
      <w:i/>
      <w:iCs/>
      <w:color w:val="000080"/>
      <w:sz w:val="24"/>
      <w:szCs w:val="24"/>
      <w:lang w:eastAsia="ar-SA" w:bidi="ar-SA"/>
    </w:rPr>
  </w:style>
  <w:style w:type="character" w:customStyle="1" w:styleId="Heading7Char">
    <w:name w:val="Heading 7 Char"/>
    <w:basedOn w:val="DefaultParagraphFont"/>
    <w:link w:val="Heading7"/>
    <w:uiPriority w:val="99"/>
    <w:semiHidden/>
    <w:locked/>
    <w:rsid w:val="00DF1F41"/>
    <w:rPr>
      <w:rFonts w:ascii="Cambria" w:hAnsi="Cambria" w:cs="Times New Roman"/>
      <w:i/>
      <w:iCs/>
      <w:color w:val="404040"/>
      <w:sz w:val="24"/>
      <w:szCs w:val="24"/>
      <w:lang w:eastAsia="ar-SA" w:bidi="ar-SA"/>
    </w:rPr>
  </w:style>
  <w:style w:type="character" w:customStyle="1" w:styleId="Heading8Char">
    <w:name w:val="Heading 8 Char"/>
    <w:basedOn w:val="DefaultParagraphFont"/>
    <w:link w:val="Heading8"/>
    <w:uiPriority w:val="99"/>
    <w:semiHidden/>
    <w:locked/>
    <w:rsid w:val="00DF1F41"/>
    <w:rPr>
      <w:rFonts w:ascii="Cambria" w:hAnsi="Cambria" w:cs="Times New Roman"/>
      <w:color w:val="404040"/>
      <w:sz w:val="20"/>
      <w:szCs w:val="20"/>
      <w:lang w:eastAsia="ar-SA" w:bidi="ar-SA"/>
    </w:rPr>
  </w:style>
  <w:style w:type="character" w:customStyle="1" w:styleId="Heading9Char">
    <w:name w:val="Heading 9 Char"/>
    <w:basedOn w:val="DefaultParagraphFont"/>
    <w:link w:val="Heading9"/>
    <w:uiPriority w:val="99"/>
    <w:semiHidden/>
    <w:locked/>
    <w:rsid w:val="00DF1F41"/>
    <w:rPr>
      <w:rFonts w:ascii="Cambria" w:hAnsi="Cambria" w:cs="Times New Roman"/>
      <w:i/>
      <w:iCs/>
      <w:color w:val="404040"/>
      <w:sz w:val="20"/>
      <w:szCs w:val="20"/>
      <w:lang w:eastAsia="ar-SA" w:bidi="ar-SA"/>
    </w:rPr>
  </w:style>
  <w:style w:type="character" w:customStyle="1" w:styleId="1">
    <w:name w:val="Заголовок 1 Знак"/>
    <w:basedOn w:val="DefaultParagraphFont"/>
    <w:link w:val="Heading1"/>
    <w:uiPriority w:val="99"/>
    <w:locked/>
    <w:rsid w:val="00DF1F41"/>
    <w:rPr>
      <w:rFonts w:ascii="Cambria" w:hAnsi="Cambria" w:cs="Times New Roman"/>
      <w:b/>
      <w:bCs/>
      <w:color w:val="365F91"/>
      <w:sz w:val="28"/>
      <w:szCs w:val="28"/>
      <w:lang w:eastAsia="ar-SA" w:bidi="ar-SA"/>
    </w:rPr>
  </w:style>
  <w:style w:type="character" w:customStyle="1" w:styleId="2">
    <w:name w:val="Заголовок 2 Знак"/>
    <w:basedOn w:val="DefaultParagraphFont"/>
    <w:link w:val="Heading2"/>
    <w:uiPriority w:val="99"/>
    <w:semiHidden/>
    <w:locked/>
    <w:rsid w:val="00DF1F41"/>
    <w:rPr>
      <w:rFonts w:ascii="Cambria" w:hAnsi="Cambria" w:cs="Times New Roman"/>
      <w:b/>
      <w:bCs/>
      <w:color w:val="4F81BD"/>
      <w:sz w:val="26"/>
      <w:szCs w:val="26"/>
      <w:lang w:eastAsia="ar-SA" w:bidi="ar-SA"/>
    </w:rPr>
  </w:style>
  <w:style w:type="character" w:customStyle="1" w:styleId="3">
    <w:name w:val="Заголовок 3 Знак"/>
    <w:basedOn w:val="DefaultParagraphFont"/>
    <w:link w:val="Heading3"/>
    <w:uiPriority w:val="99"/>
    <w:semiHidden/>
    <w:locked/>
    <w:rsid w:val="00DF1F41"/>
    <w:rPr>
      <w:rFonts w:ascii="Cambria" w:hAnsi="Cambria" w:cs="Times New Roman"/>
      <w:b/>
      <w:bCs/>
      <w:color w:val="4F81BD"/>
      <w:sz w:val="24"/>
      <w:szCs w:val="24"/>
      <w:lang w:eastAsia="ar-SA" w:bidi="ar-SA"/>
    </w:rPr>
  </w:style>
  <w:style w:type="character" w:styleId="Hyperlink">
    <w:name w:val="Hyperlink"/>
    <w:basedOn w:val="DefaultParagraphFont"/>
    <w:uiPriority w:val="99"/>
    <w:semiHidden/>
    <w:rsid w:val="00DF1F41"/>
    <w:rPr>
      <w:rFonts w:cs="Times New Roman"/>
      <w:color w:val="0000FF"/>
      <w:u w:val="single"/>
    </w:rPr>
  </w:style>
  <w:style w:type="character" w:styleId="FollowedHyperlink">
    <w:name w:val="FollowedHyperlink"/>
    <w:basedOn w:val="DefaultParagraphFont"/>
    <w:uiPriority w:val="99"/>
    <w:semiHidden/>
    <w:rsid w:val="00DF1F41"/>
    <w:rPr>
      <w:rFonts w:cs="Times New Roman"/>
      <w:color w:val="800080"/>
      <w:u w:val="single"/>
    </w:rPr>
  </w:style>
  <w:style w:type="paragraph" w:styleId="HTMLPreformatted">
    <w:name w:val="HTML Preformatted"/>
    <w:basedOn w:val="Normal"/>
    <w:link w:val="HTMLPreformattedChar"/>
    <w:uiPriority w:val="99"/>
    <w:semiHidden/>
    <w:rsid w:val="00DF1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6"/>
      <w:szCs w:val="16"/>
    </w:rPr>
  </w:style>
  <w:style w:type="character" w:customStyle="1" w:styleId="HTMLPreformattedChar">
    <w:name w:val="HTML Preformatted Char"/>
    <w:basedOn w:val="DefaultParagraphFont"/>
    <w:link w:val="HTMLPreformatted"/>
    <w:uiPriority w:val="99"/>
    <w:semiHidden/>
    <w:locked/>
    <w:rsid w:val="00DF1F41"/>
    <w:rPr>
      <w:rFonts w:ascii="Courier New" w:hAnsi="Courier New" w:cs="Times New Roman"/>
      <w:sz w:val="16"/>
      <w:szCs w:val="16"/>
      <w:lang w:eastAsia="ar-SA" w:bidi="ar-SA"/>
    </w:rPr>
  </w:style>
  <w:style w:type="paragraph" w:styleId="NormalWeb">
    <w:name w:val="Normal (Web)"/>
    <w:aliases w:val="Обычный (Web)"/>
    <w:basedOn w:val="Heading1"/>
    <w:next w:val="Normal"/>
    <w:autoRedefine/>
    <w:uiPriority w:val="99"/>
    <w:semiHidden/>
    <w:rsid w:val="00DF1F41"/>
    <w:pPr>
      <w:tabs>
        <w:tab w:val="clear" w:pos="432"/>
      </w:tabs>
      <w:suppressAutoHyphens w:val="0"/>
      <w:spacing w:before="240" w:after="60"/>
      <w:ind w:left="0" w:firstLine="0"/>
      <w:outlineLvl w:val="9"/>
    </w:pPr>
    <w:rPr>
      <w:rFonts w:ascii="Arial" w:hAnsi="Arial"/>
      <w:b/>
      <w:bCs/>
      <w:kern w:val="32"/>
      <w:szCs w:val="32"/>
      <w:lang w:eastAsia="en-US"/>
    </w:rPr>
  </w:style>
  <w:style w:type="character" w:customStyle="1" w:styleId="FootnoteTextChar">
    <w:name w:val="Footnote Text Char"/>
    <w:aliases w:val="Знак6 Char,F1 Char"/>
    <w:link w:val="FootnoteText"/>
    <w:uiPriority w:val="99"/>
    <w:semiHidden/>
    <w:locked/>
    <w:rsid w:val="00DF1F41"/>
    <w:rPr>
      <w:rFonts w:cs="Times New Roman"/>
      <w:sz w:val="24"/>
      <w:szCs w:val="24"/>
    </w:rPr>
  </w:style>
  <w:style w:type="paragraph" w:styleId="FootnoteText">
    <w:name w:val="footnote text"/>
    <w:aliases w:val="Знак6,F1"/>
    <w:basedOn w:val="Normal"/>
    <w:link w:val="FootnoteTextChar2"/>
    <w:uiPriority w:val="99"/>
    <w:semiHidden/>
    <w:rsid w:val="00DF1F41"/>
    <w:pPr>
      <w:widowControl w:val="0"/>
      <w:suppressAutoHyphens w:val="0"/>
      <w:ind w:firstLine="400"/>
      <w:jc w:val="both"/>
    </w:pPr>
    <w:rPr>
      <w:rFonts w:ascii="Calibri" w:eastAsia="Calibri" w:hAnsi="Calibri"/>
    </w:rPr>
  </w:style>
  <w:style w:type="character" w:customStyle="1" w:styleId="FootnoteTextChar1">
    <w:name w:val="Footnote Text Char1"/>
    <w:aliases w:val="Знак6 Char1,F1 Char1"/>
    <w:basedOn w:val="DefaultParagraphFont"/>
    <w:link w:val="FootnoteText"/>
    <w:uiPriority w:val="99"/>
    <w:semiHidden/>
    <w:rsid w:val="002E5D8E"/>
    <w:rPr>
      <w:rFonts w:ascii="Times New Roman" w:eastAsia="Times New Roman" w:hAnsi="Times New Roman"/>
      <w:sz w:val="20"/>
      <w:szCs w:val="20"/>
      <w:lang w:eastAsia="ar-SA"/>
    </w:rPr>
  </w:style>
  <w:style w:type="character" w:customStyle="1" w:styleId="FootnoteTextChar2">
    <w:name w:val="Footnote Text Char2"/>
    <w:aliases w:val="Знак6 Char2,F1 Char2"/>
    <w:basedOn w:val="DefaultParagraphFont"/>
    <w:link w:val="FootnoteText"/>
    <w:uiPriority w:val="99"/>
    <w:semiHidden/>
    <w:locked/>
    <w:rsid w:val="00DF1F41"/>
    <w:rPr>
      <w:rFonts w:ascii="Times New Roman" w:hAnsi="Times New Roman" w:cs="Times New Roman"/>
      <w:sz w:val="20"/>
      <w:szCs w:val="20"/>
      <w:lang w:eastAsia="ar-SA" w:bidi="ar-SA"/>
    </w:rPr>
  </w:style>
  <w:style w:type="character" w:customStyle="1" w:styleId="CommentTextChar">
    <w:name w:val="Comment Text Char"/>
    <w:link w:val="CommentText"/>
    <w:uiPriority w:val="99"/>
    <w:semiHidden/>
    <w:locked/>
    <w:rsid w:val="00DF1F41"/>
    <w:rPr>
      <w:rFonts w:ascii="Times New Roman" w:hAnsi="Times New Roman" w:cs="Times New Roman"/>
      <w:sz w:val="20"/>
      <w:szCs w:val="20"/>
      <w:lang w:eastAsia="ar-SA" w:bidi="ar-SA"/>
    </w:rPr>
  </w:style>
  <w:style w:type="character" w:customStyle="1" w:styleId="HeaderChar">
    <w:name w:val="Header Char"/>
    <w:link w:val="Header"/>
    <w:uiPriority w:val="99"/>
    <w:semiHidden/>
    <w:locked/>
    <w:rsid w:val="00DF1F41"/>
    <w:rPr>
      <w:rFonts w:cs="Times New Roman"/>
      <w:sz w:val="24"/>
      <w:szCs w:val="24"/>
      <w:lang w:eastAsia="ar-SA" w:bidi="ar-SA"/>
    </w:rPr>
  </w:style>
  <w:style w:type="character" w:customStyle="1" w:styleId="FooterChar">
    <w:name w:val="Footer Char"/>
    <w:link w:val="Footer"/>
    <w:uiPriority w:val="99"/>
    <w:semiHidden/>
    <w:locked/>
    <w:rsid w:val="00DF1F41"/>
    <w:rPr>
      <w:sz w:val="24"/>
      <w:lang w:eastAsia="ar-SA" w:bidi="ar-SA"/>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1"/>
    <w:uiPriority w:val="99"/>
    <w:semiHidden/>
    <w:rsid w:val="00DF1F41"/>
    <w:pPr>
      <w:spacing w:after="120"/>
    </w:p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semiHidden/>
    <w:locked/>
    <w:rsid w:val="00DF1F41"/>
    <w:rPr>
      <w:sz w:val="24"/>
      <w:lang w:val="ru-RU" w:eastAsia="ru-RU"/>
    </w:rPr>
  </w:style>
  <w:style w:type="character" w:customStyle="1" w:styleId="a">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DefaultParagraphFont"/>
    <w:link w:val="BodyText"/>
    <w:uiPriority w:val="99"/>
    <w:semiHidden/>
    <w:locked/>
    <w:rsid w:val="00DF1F41"/>
    <w:rPr>
      <w:rFonts w:ascii="Times New Roman" w:hAnsi="Times New Roman" w:cs="Times New Roman"/>
      <w:sz w:val="24"/>
      <w:szCs w:val="24"/>
      <w:lang w:eastAsia="ar-SA" w:bidi="ar-SA"/>
    </w:rPr>
  </w:style>
  <w:style w:type="paragraph" w:styleId="Subtitle">
    <w:name w:val="Subtitle"/>
    <w:basedOn w:val="Normal"/>
    <w:next w:val="Normal"/>
    <w:link w:val="SubtitleChar"/>
    <w:uiPriority w:val="99"/>
    <w:qFormat/>
    <w:rsid w:val="00DF1F41"/>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DF1F41"/>
    <w:rPr>
      <w:rFonts w:ascii="Cambria" w:hAnsi="Cambria"/>
      <w:i/>
      <w:color w:val="4F81BD"/>
      <w:spacing w:val="15"/>
      <w:sz w:val="24"/>
      <w:lang w:eastAsia="ar-SA" w:bidi="ar-SA"/>
    </w:rPr>
  </w:style>
  <w:style w:type="character" w:customStyle="1" w:styleId="a0">
    <w:name w:val="Подзаголовок Знак"/>
    <w:basedOn w:val="DefaultParagraphFont"/>
    <w:link w:val="Subtitle"/>
    <w:uiPriority w:val="99"/>
    <w:locked/>
    <w:rsid w:val="00DF1F41"/>
    <w:rPr>
      <w:rFonts w:ascii="Cambria" w:hAnsi="Cambria" w:cs="Times New Roman"/>
      <w:i/>
      <w:iCs/>
      <w:color w:val="4F81BD"/>
      <w:spacing w:val="15"/>
      <w:sz w:val="24"/>
      <w:szCs w:val="24"/>
      <w:lang w:eastAsia="ar-SA" w:bidi="ar-SA"/>
    </w:rPr>
  </w:style>
  <w:style w:type="character" w:customStyle="1" w:styleId="TitleChar">
    <w:name w:val="Title Char"/>
    <w:link w:val="Title"/>
    <w:uiPriority w:val="99"/>
    <w:locked/>
    <w:rsid w:val="00DF1F41"/>
    <w:rPr>
      <w:rFonts w:cs="Times New Roman"/>
      <w:sz w:val="24"/>
      <w:lang w:eastAsia="ar-SA" w:bidi="ar-SA"/>
    </w:rPr>
  </w:style>
  <w:style w:type="character" w:customStyle="1" w:styleId="BodyTextChar1">
    <w:name w:val="Body Text Char1"/>
    <w:aliases w:val="body text Char1,Основной текст Знак Знак Char1,Основной текст отчета Char1,Основной текст отчета Знак Char1,Основной текст отчета Знак Знак Знак Char1,DTP Body Text Char1"/>
    <w:basedOn w:val="DefaultParagraphFont"/>
    <w:link w:val="BodyText"/>
    <w:uiPriority w:val="99"/>
    <w:semiHidden/>
    <w:locked/>
    <w:rsid w:val="00DF1F41"/>
    <w:rPr>
      <w:rFonts w:ascii="Times New Roman" w:hAnsi="Times New Roman" w:cs="Times New Roman"/>
      <w:sz w:val="24"/>
      <w:szCs w:val="24"/>
      <w:lang w:eastAsia="ar-SA" w:bidi="ar-SA"/>
    </w:rPr>
  </w:style>
  <w:style w:type="character" w:customStyle="1" w:styleId="BodyTextIndentChar">
    <w:name w:val="Body Text Indent Char"/>
    <w:link w:val="BodyTextIndent"/>
    <w:uiPriority w:val="99"/>
    <w:semiHidden/>
    <w:locked/>
    <w:rsid w:val="00DF1F41"/>
    <w:rPr>
      <w:sz w:val="24"/>
      <w:lang w:eastAsia="ar-SA" w:bidi="ar-SA"/>
    </w:rPr>
  </w:style>
  <w:style w:type="character" w:customStyle="1" w:styleId="BodyText2Char">
    <w:name w:val="Body Text 2 Char"/>
    <w:link w:val="BodyText2"/>
    <w:uiPriority w:val="99"/>
    <w:semiHidden/>
    <w:locked/>
    <w:rsid w:val="00DF1F41"/>
    <w:rPr>
      <w:rFonts w:cs="Times New Roman"/>
      <w:sz w:val="24"/>
      <w:szCs w:val="24"/>
    </w:rPr>
  </w:style>
  <w:style w:type="character" w:customStyle="1" w:styleId="BodyText3Char">
    <w:name w:val="Body Text 3 Char"/>
    <w:link w:val="BodyText3"/>
    <w:uiPriority w:val="99"/>
    <w:semiHidden/>
    <w:locked/>
    <w:rsid w:val="00DF1F41"/>
    <w:rPr>
      <w:rFonts w:cs="Times New Roman"/>
      <w:sz w:val="16"/>
      <w:szCs w:val="16"/>
      <w:lang w:val="de-DE"/>
    </w:rPr>
  </w:style>
  <w:style w:type="character" w:customStyle="1" w:styleId="BodyTextIndent2Char">
    <w:name w:val="Body Text Indent 2 Char"/>
    <w:link w:val="BodyTextIndent2"/>
    <w:uiPriority w:val="99"/>
    <w:semiHidden/>
    <w:locked/>
    <w:rsid w:val="00DF1F41"/>
    <w:rPr>
      <w:rFonts w:cs="Times New Roman"/>
      <w:sz w:val="24"/>
      <w:szCs w:val="24"/>
    </w:rPr>
  </w:style>
  <w:style w:type="character" w:customStyle="1" w:styleId="BodyTextIndent3Char">
    <w:name w:val="Body Text Indent 3 Char"/>
    <w:link w:val="BodyTextIndent3"/>
    <w:uiPriority w:val="99"/>
    <w:semiHidden/>
    <w:locked/>
    <w:rsid w:val="00DF1F41"/>
    <w:rPr>
      <w:rFonts w:cs="Times New Roman"/>
      <w:sz w:val="16"/>
      <w:szCs w:val="16"/>
    </w:rPr>
  </w:style>
  <w:style w:type="character" w:customStyle="1" w:styleId="DocumentMapChar">
    <w:name w:val="Document Map Char"/>
    <w:link w:val="DocumentMap"/>
    <w:uiPriority w:val="99"/>
    <w:semiHidden/>
    <w:locked/>
    <w:rsid w:val="00DF1F41"/>
    <w:rPr>
      <w:rFonts w:ascii="Arial" w:hAnsi="Arial"/>
      <w:b/>
      <w:sz w:val="26"/>
    </w:rPr>
  </w:style>
  <w:style w:type="character" w:customStyle="1" w:styleId="PlainTextChar">
    <w:name w:val="Plain Text Char"/>
    <w:link w:val="PlainText"/>
    <w:uiPriority w:val="99"/>
    <w:semiHidden/>
    <w:locked/>
    <w:rsid w:val="00DF1F41"/>
    <w:rPr>
      <w:rFonts w:ascii="Courier New" w:hAnsi="Courier New" w:cs="Courier New"/>
    </w:rPr>
  </w:style>
  <w:style w:type="character" w:customStyle="1" w:styleId="BalloonTextChar">
    <w:name w:val="Balloon Text Char"/>
    <w:link w:val="BalloonText"/>
    <w:uiPriority w:val="99"/>
    <w:semiHidden/>
    <w:locked/>
    <w:rsid w:val="00DF1F41"/>
    <w:rPr>
      <w:rFonts w:ascii="Tahoma" w:hAnsi="Tahoma" w:cs="Tahoma"/>
      <w:sz w:val="16"/>
      <w:szCs w:val="16"/>
    </w:rPr>
  </w:style>
  <w:style w:type="character" w:customStyle="1" w:styleId="QuoteChar">
    <w:name w:val="Quote Char"/>
    <w:link w:val="Quote"/>
    <w:uiPriority w:val="99"/>
    <w:locked/>
    <w:rsid w:val="00DF1F41"/>
    <w:rPr>
      <w:rFonts w:cs="Times New Roman"/>
      <w:i/>
      <w:sz w:val="24"/>
      <w:szCs w:val="24"/>
    </w:rPr>
  </w:style>
  <w:style w:type="character" w:customStyle="1" w:styleId="IntenseQuoteChar">
    <w:name w:val="Intense Quote Char"/>
    <w:link w:val="IntenseQuote"/>
    <w:uiPriority w:val="99"/>
    <w:locked/>
    <w:rsid w:val="00DF1F41"/>
    <w:rPr>
      <w:rFonts w:cs="Times New Roman"/>
      <w:b/>
      <w:i/>
      <w:sz w:val="24"/>
    </w:rPr>
  </w:style>
  <w:style w:type="paragraph" w:customStyle="1" w:styleId="a1">
    <w:name w:val="Заголовок"/>
    <w:basedOn w:val="Normal"/>
    <w:next w:val="BodyText"/>
    <w:uiPriority w:val="99"/>
    <w:rsid w:val="00DF1F41"/>
    <w:pPr>
      <w:keepNext/>
      <w:spacing w:before="240" w:after="120"/>
    </w:pPr>
    <w:rPr>
      <w:rFonts w:ascii="Arial" w:eastAsia="Calibri" w:hAnsi="Arial" w:cs="Tahoma"/>
      <w:sz w:val="28"/>
      <w:szCs w:val="28"/>
    </w:rPr>
  </w:style>
  <w:style w:type="paragraph" w:customStyle="1" w:styleId="10">
    <w:name w:val="Название1"/>
    <w:basedOn w:val="Normal"/>
    <w:uiPriority w:val="99"/>
    <w:rsid w:val="00DF1F41"/>
    <w:pPr>
      <w:suppressLineNumbers/>
      <w:spacing w:before="120" w:after="120"/>
    </w:pPr>
    <w:rPr>
      <w:rFonts w:cs="Tahoma"/>
      <w:i/>
      <w:iCs/>
    </w:rPr>
  </w:style>
  <w:style w:type="paragraph" w:customStyle="1" w:styleId="11">
    <w:name w:val="Указатель1"/>
    <w:basedOn w:val="Normal"/>
    <w:uiPriority w:val="99"/>
    <w:rsid w:val="00DF1F41"/>
    <w:pPr>
      <w:suppressLineNumbers/>
    </w:pPr>
    <w:rPr>
      <w:rFonts w:cs="Tahoma"/>
    </w:rPr>
  </w:style>
  <w:style w:type="paragraph" w:customStyle="1" w:styleId="12">
    <w:name w:val="Схема документа1"/>
    <w:basedOn w:val="Normal"/>
    <w:uiPriority w:val="99"/>
    <w:rsid w:val="00DF1F41"/>
    <w:pPr>
      <w:shd w:val="clear" w:color="auto" w:fill="000080"/>
    </w:pPr>
    <w:rPr>
      <w:rFonts w:ascii="Tahoma" w:hAnsi="Tahoma" w:cs="Tahoma"/>
      <w:sz w:val="20"/>
      <w:szCs w:val="20"/>
    </w:rPr>
  </w:style>
  <w:style w:type="paragraph" w:customStyle="1" w:styleId="ConsNormal">
    <w:name w:val="ConsNormal"/>
    <w:uiPriority w:val="99"/>
    <w:rsid w:val="00DF1F41"/>
    <w:pPr>
      <w:widowControl w:val="0"/>
      <w:suppressAutoHyphens/>
      <w:autoSpaceDE w:val="0"/>
      <w:ind w:right="19772" w:firstLine="720"/>
    </w:pPr>
    <w:rPr>
      <w:rFonts w:ascii="Arial" w:hAnsi="Arial" w:cs="Arial"/>
      <w:sz w:val="20"/>
      <w:szCs w:val="20"/>
      <w:lang w:eastAsia="ar-SA"/>
    </w:rPr>
  </w:style>
  <w:style w:type="paragraph" w:customStyle="1" w:styleId="ConsNonformat">
    <w:name w:val="ConsNonformat"/>
    <w:uiPriority w:val="99"/>
    <w:rsid w:val="00DF1F41"/>
    <w:pPr>
      <w:widowControl w:val="0"/>
      <w:suppressAutoHyphens/>
      <w:autoSpaceDE w:val="0"/>
      <w:ind w:right="19772"/>
    </w:pPr>
    <w:rPr>
      <w:rFonts w:ascii="Courier New" w:hAnsi="Courier New" w:cs="Courier New"/>
      <w:sz w:val="20"/>
      <w:szCs w:val="20"/>
      <w:lang w:eastAsia="ar-SA"/>
    </w:rPr>
  </w:style>
  <w:style w:type="paragraph" w:customStyle="1" w:styleId="ConsCell">
    <w:name w:val="ConsCell"/>
    <w:uiPriority w:val="99"/>
    <w:rsid w:val="00DF1F41"/>
    <w:pPr>
      <w:widowControl w:val="0"/>
      <w:suppressAutoHyphens/>
      <w:autoSpaceDE w:val="0"/>
      <w:ind w:right="19772"/>
    </w:pPr>
    <w:rPr>
      <w:rFonts w:ascii="Arial" w:hAnsi="Arial" w:cs="Arial"/>
      <w:sz w:val="20"/>
      <w:szCs w:val="20"/>
      <w:lang w:eastAsia="ar-SA"/>
    </w:rPr>
  </w:style>
  <w:style w:type="paragraph" w:customStyle="1" w:styleId="31">
    <w:name w:val="Основной текст 31"/>
    <w:basedOn w:val="Normal"/>
    <w:uiPriority w:val="99"/>
    <w:rsid w:val="00DF1F41"/>
    <w:pPr>
      <w:spacing w:after="120"/>
    </w:pPr>
    <w:rPr>
      <w:sz w:val="16"/>
      <w:szCs w:val="16"/>
    </w:rPr>
  </w:style>
  <w:style w:type="paragraph" w:customStyle="1" w:styleId="21">
    <w:name w:val="Основной текст 21"/>
    <w:basedOn w:val="Normal"/>
    <w:uiPriority w:val="99"/>
    <w:rsid w:val="00DF1F41"/>
    <w:pPr>
      <w:jc w:val="both"/>
    </w:pPr>
    <w:rPr>
      <w:rFonts w:ascii="Courier New" w:hAnsi="Courier New" w:cs="Courier New"/>
      <w:sz w:val="20"/>
    </w:rPr>
  </w:style>
  <w:style w:type="paragraph" w:customStyle="1" w:styleId="210">
    <w:name w:val="Основной текст с отступом 21"/>
    <w:basedOn w:val="Normal"/>
    <w:uiPriority w:val="99"/>
    <w:rsid w:val="00DF1F41"/>
    <w:pPr>
      <w:ind w:firstLine="708"/>
      <w:jc w:val="both"/>
    </w:pPr>
    <w:rPr>
      <w:sz w:val="28"/>
    </w:rPr>
  </w:style>
  <w:style w:type="paragraph" w:customStyle="1" w:styleId="ConsPlusNormal">
    <w:name w:val="ConsPlusNormal"/>
    <w:uiPriority w:val="99"/>
    <w:rsid w:val="00DF1F41"/>
    <w:pPr>
      <w:widowControl w:val="0"/>
      <w:suppressAutoHyphens/>
      <w:autoSpaceDE w:val="0"/>
      <w:ind w:firstLine="720"/>
    </w:pPr>
    <w:rPr>
      <w:rFonts w:ascii="Arial" w:hAnsi="Arial" w:cs="Arial"/>
      <w:sz w:val="20"/>
      <w:szCs w:val="20"/>
      <w:lang w:eastAsia="ar-SA"/>
    </w:rPr>
  </w:style>
  <w:style w:type="paragraph" w:customStyle="1" w:styleId="13">
    <w:name w:val="Красная строка1"/>
    <w:basedOn w:val="BodyText"/>
    <w:uiPriority w:val="99"/>
    <w:rsid w:val="00DF1F41"/>
    <w:pPr>
      <w:ind w:firstLine="210"/>
    </w:pPr>
  </w:style>
  <w:style w:type="paragraph" w:customStyle="1" w:styleId="a2">
    <w:name w:val="Содержимое таблицы"/>
    <w:basedOn w:val="Normal"/>
    <w:uiPriority w:val="99"/>
    <w:rsid w:val="00DF1F41"/>
    <w:pPr>
      <w:suppressLineNumbers/>
    </w:pPr>
  </w:style>
  <w:style w:type="paragraph" w:customStyle="1" w:styleId="a3">
    <w:name w:val="Заголовок таблицы"/>
    <w:basedOn w:val="a2"/>
    <w:uiPriority w:val="99"/>
    <w:rsid w:val="00DF1F41"/>
    <w:pPr>
      <w:jc w:val="center"/>
    </w:pPr>
    <w:rPr>
      <w:b/>
      <w:bCs/>
    </w:rPr>
  </w:style>
  <w:style w:type="paragraph" w:customStyle="1" w:styleId="a4">
    <w:name w:val="Содержимое врезки"/>
    <w:basedOn w:val="BodyText"/>
    <w:uiPriority w:val="99"/>
    <w:rsid w:val="00DF1F41"/>
  </w:style>
  <w:style w:type="character" w:customStyle="1" w:styleId="a5">
    <w:name w:val="А_осн Знак"/>
    <w:link w:val="a6"/>
    <w:uiPriority w:val="99"/>
    <w:locked/>
    <w:rsid w:val="00DF1F41"/>
    <w:rPr>
      <w:rFonts w:ascii="@Arial Unicode MS" w:eastAsia="@Arial Unicode MS" w:hAnsi="@Arial Unicode MS"/>
      <w:sz w:val="28"/>
    </w:rPr>
  </w:style>
  <w:style w:type="paragraph" w:customStyle="1" w:styleId="a6">
    <w:name w:val="А_осн"/>
    <w:basedOn w:val="Normal"/>
    <w:link w:val="a5"/>
    <w:uiPriority w:val="99"/>
    <w:rsid w:val="00DF1F41"/>
    <w:pPr>
      <w:widowControl w:val="0"/>
      <w:suppressAutoHyphens w:val="0"/>
      <w:autoSpaceDE w:val="0"/>
      <w:autoSpaceDN w:val="0"/>
      <w:adjustRightInd w:val="0"/>
      <w:spacing w:line="360" w:lineRule="auto"/>
      <w:ind w:firstLine="454"/>
      <w:jc w:val="both"/>
    </w:pPr>
    <w:rPr>
      <w:rFonts w:ascii="@Arial Unicode MS" w:eastAsia="@Arial Unicode MS" w:hAnsi="@Arial Unicode MS"/>
      <w:sz w:val="28"/>
      <w:szCs w:val="28"/>
      <w:lang w:eastAsia="ru-RU"/>
    </w:rPr>
  </w:style>
  <w:style w:type="paragraph" w:customStyle="1" w:styleId="Zag1">
    <w:name w:val="Zag_1"/>
    <w:basedOn w:val="Normal"/>
    <w:uiPriority w:val="99"/>
    <w:rsid w:val="00DF1F41"/>
    <w:pPr>
      <w:widowControl w:val="0"/>
      <w:suppressAutoHyphens w:val="0"/>
      <w:autoSpaceDE w:val="0"/>
      <w:autoSpaceDN w:val="0"/>
      <w:adjustRightInd w:val="0"/>
      <w:spacing w:after="337" w:line="302" w:lineRule="exact"/>
      <w:jc w:val="center"/>
    </w:pPr>
    <w:rPr>
      <w:rFonts w:eastAsia="Calibri"/>
      <w:b/>
      <w:bCs/>
      <w:color w:val="000000"/>
      <w:lang w:val="en-US" w:eastAsia="ru-RU"/>
    </w:rPr>
  </w:style>
  <w:style w:type="paragraph" w:customStyle="1" w:styleId="Osnova">
    <w:name w:val="Osnova"/>
    <w:basedOn w:val="Normal"/>
    <w:uiPriority w:val="99"/>
    <w:rsid w:val="00DF1F41"/>
    <w:pPr>
      <w:widowControl w:val="0"/>
      <w:suppressAutoHyphens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Normal"/>
    <w:uiPriority w:val="99"/>
    <w:rsid w:val="00DF1F41"/>
    <w:pPr>
      <w:widowControl w:val="0"/>
      <w:suppressAutoHyphens w:val="0"/>
      <w:autoSpaceDE w:val="0"/>
      <w:autoSpaceDN w:val="0"/>
      <w:adjustRightInd w:val="0"/>
      <w:spacing w:after="129" w:line="291" w:lineRule="exact"/>
      <w:jc w:val="center"/>
    </w:pPr>
    <w:rPr>
      <w:rFonts w:eastAsia="Calibri"/>
      <w:b/>
      <w:bCs/>
      <w:color w:val="000000"/>
      <w:lang w:val="en-US" w:eastAsia="ru-RU"/>
    </w:rPr>
  </w:style>
  <w:style w:type="paragraph" w:customStyle="1" w:styleId="Zag3">
    <w:name w:val="Zag_3"/>
    <w:basedOn w:val="Normal"/>
    <w:uiPriority w:val="99"/>
    <w:rsid w:val="00DF1F41"/>
    <w:pPr>
      <w:widowControl w:val="0"/>
      <w:suppressAutoHyphens w:val="0"/>
      <w:autoSpaceDE w:val="0"/>
      <w:autoSpaceDN w:val="0"/>
      <w:adjustRightInd w:val="0"/>
      <w:spacing w:after="68" w:line="282" w:lineRule="exact"/>
      <w:jc w:val="center"/>
    </w:pPr>
    <w:rPr>
      <w:rFonts w:eastAsia="Calibri"/>
      <w:i/>
      <w:iCs/>
      <w:color w:val="000000"/>
      <w:lang w:val="en-US" w:eastAsia="ru-RU"/>
    </w:rPr>
  </w:style>
  <w:style w:type="paragraph" w:customStyle="1" w:styleId="a7">
    <w:name w:val="Ξαϋχνϋι"/>
    <w:basedOn w:val="Normal"/>
    <w:uiPriority w:val="99"/>
    <w:rsid w:val="00DF1F41"/>
    <w:pPr>
      <w:widowControl w:val="0"/>
      <w:suppressAutoHyphens w:val="0"/>
      <w:autoSpaceDE w:val="0"/>
      <w:autoSpaceDN w:val="0"/>
      <w:adjustRightInd w:val="0"/>
    </w:pPr>
    <w:rPr>
      <w:rFonts w:eastAsia="Calibri"/>
      <w:color w:val="000000"/>
      <w:lang w:val="en-US" w:eastAsia="ru-RU"/>
    </w:rPr>
  </w:style>
  <w:style w:type="paragraph" w:customStyle="1" w:styleId="a8">
    <w:name w:val="Νξβϋι"/>
    <w:basedOn w:val="Normal"/>
    <w:uiPriority w:val="99"/>
    <w:rsid w:val="00DF1F41"/>
    <w:pPr>
      <w:widowControl w:val="0"/>
      <w:suppressAutoHyphens w:val="0"/>
      <w:autoSpaceDE w:val="0"/>
      <w:autoSpaceDN w:val="0"/>
      <w:adjustRightInd w:val="0"/>
    </w:pPr>
    <w:rPr>
      <w:rFonts w:eastAsia="Calibri"/>
      <w:color w:val="000000"/>
      <w:lang w:val="en-US" w:eastAsia="ru-RU"/>
    </w:rPr>
  </w:style>
  <w:style w:type="paragraph" w:customStyle="1" w:styleId="zag4">
    <w:name w:val="zag_4"/>
    <w:basedOn w:val="Normal"/>
    <w:uiPriority w:val="99"/>
    <w:rsid w:val="00DF1F41"/>
    <w:pPr>
      <w:widowControl w:val="0"/>
      <w:suppressAutoHyphens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Normal"/>
    <w:uiPriority w:val="99"/>
    <w:rsid w:val="00DF1F41"/>
    <w:pPr>
      <w:widowControl w:val="0"/>
      <w:suppressAutoHyphens w:val="0"/>
      <w:autoSpaceDE w:val="0"/>
      <w:autoSpaceDN w:val="0"/>
      <w:adjustRightInd w:val="0"/>
    </w:pPr>
    <w:rPr>
      <w:rFonts w:ascii="Arial" w:eastAsia="Calibri" w:hAnsi="Arial" w:cs="Arial"/>
      <w:color w:val="000000"/>
      <w:lang w:val="en-US" w:eastAsia="ru-RU"/>
    </w:rPr>
  </w:style>
  <w:style w:type="paragraph" w:customStyle="1" w:styleId="text2">
    <w:name w:val="text2"/>
    <w:basedOn w:val="Normal"/>
    <w:uiPriority w:val="99"/>
    <w:rsid w:val="00DF1F41"/>
    <w:pPr>
      <w:widowControl w:val="0"/>
      <w:suppressAutoHyphens w:val="0"/>
      <w:autoSpaceDE w:val="0"/>
      <w:autoSpaceDN w:val="0"/>
      <w:adjustRightInd w:val="0"/>
      <w:ind w:left="566" w:right="793"/>
      <w:jc w:val="both"/>
    </w:pPr>
    <w:rPr>
      <w:rFonts w:eastAsia="Calibri"/>
      <w:color w:val="000000"/>
      <w:lang w:val="en-US" w:eastAsia="ru-RU"/>
    </w:rPr>
  </w:style>
  <w:style w:type="paragraph" w:customStyle="1" w:styleId="14">
    <w:name w:val="Знак Знак1 Знак Знак Знак"/>
    <w:basedOn w:val="Normal"/>
    <w:uiPriority w:val="99"/>
    <w:rsid w:val="00DF1F41"/>
    <w:pPr>
      <w:suppressAutoHyphens w:val="0"/>
      <w:spacing w:after="160" w:line="240" w:lineRule="exact"/>
    </w:pPr>
    <w:rPr>
      <w:rFonts w:ascii="Verdana" w:hAnsi="Verdana"/>
      <w:sz w:val="20"/>
      <w:szCs w:val="20"/>
      <w:lang w:val="en-US" w:eastAsia="en-US"/>
    </w:rPr>
  </w:style>
  <w:style w:type="paragraph" w:customStyle="1" w:styleId="a9">
    <w:name w:val="Знак Знак Знак Знак Знак"/>
    <w:basedOn w:val="Normal"/>
    <w:uiPriority w:val="99"/>
    <w:rsid w:val="00DF1F41"/>
    <w:pPr>
      <w:suppressAutoHyphens w:val="0"/>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Normal"/>
    <w:uiPriority w:val="99"/>
    <w:rsid w:val="00DF1F41"/>
    <w:pPr>
      <w:suppressAutoHyphens w:val="0"/>
      <w:autoSpaceDE w:val="0"/>
      <w:autoSpaceDN w:val="0"/>
      <w:spacing w:after="160" w:line="240" w:lineRule="exact"/>
    </w:pPr>
    <w:rPr>
      <w:rFonts w:ascii="Arial" w:hAnsi="Arial" w:cs="Arial"/>
      <w:sz w:val="20"/>
      <w:szCs w:val="20"/>
      <w:lang w:val="en-US" w:eastAsia="en-US"/>
    </w:rPr>
  </w:style>
  <w:style w:type="paragraph" w:customStyle="1" w:styleId="aa">
    <w:name w:val="Знак Знак"/>
    <w:basedOn w:val="Normal"/>
    <w:uiPriority w:val="99"/>
    <w:rsid w:val="00DF1F41"/>
    <w:pPr>
      <w:suppressAutoHyphens w:val="0"/>
      <w:spacing w:after="160" w:line="240" w:lineRule="exact"/>
    </w:pPr>
    <w:rPr>
      <w:rFonts w:ascii="Verdana" w:hAnsi="Verdana"/>
      <w:sz w:val="20"/>
      <w:szCs w:val="20"/>
      <w:lang w:val="en-US" w:eastAsia="en-US"/>
    </w:rPr>
  </w:style>
  <w:style w:type="paragraph" w:customStyle="1" w:styleId="15">
    <w:name w:val="Обычный1"/>
    <w:uiPriority w:val="99"/>
    <w:rsid w:val="00DF1F41"/>
    <w:pPr>
      <w:widowControl w:val="0"/>
      <w:jc w:val="both"/>
    </w:pPr>
    <w:rPr>
      <w:rFonts w:ascii="Times New Roman" w:eastAsia="Times New Roman" w:hAnsi="Times New Roman"/>
      <w:sz w:val="20"/>
      <w:szCs w:val="20"/>
    </w:rPr>
  </w:style>
  <w:style w:type="paragraph" w:customStyle="1" w:styleId="ab">
    <w:name w:val="a"/>
    <w:basedOn w:val="Normal"/>
    <w:uiPriority w:val="99"/>
    <w:rsid w:val="00DF1F41"/>
    <w:pPr>
      <w:suppressAutoHyphens w:val="0"/>
      <w:spacing w:before="100" w:beforeAutospacing="1" w:after="100" w:afterAutospacing="1"/>
    </w:pPr>
    <w:rPr>
      <w:lang w:eastAsia="ru-RU"/>
    </w:rPr>
  </w:style>
  <w:style w:type="paragraph" w:customStyle="1" w:styleId="Iauiue">
    <w:name w:val="Iau.iue"/>
    <w:basedOn w:val="Normal"/>
    <w:next w:val="Normal"/>
    <w:uiPriority w:val="99"/>
    <w:rsid w:val="00DF1F41"/>
    <w:pPr>
      <w:suppressAutoHyphens w:val="0"/>
      <w:autoSpaceDE w:val="0"/>
      <w:autoSpaceDN w:val="0"/>
      <w:adjustRightInd w:val="0"/>
    </w:pPr>
    <w:rPr>
      <w:lang w:eastAsia="ru-RU"/>
    </w:rPr>
  </w:style>
  <w:style w:type="paragraph" w:customStyle="1" w:styleId="ac">
    <w:name w:val="Знак Знак Знак"/>
    <w:basedOn w:val="Normal"/>
    <w:uiPriority w:val="99"/>
    <w:rsid w:val="00DF1F41"/>
    <w:pPr>
      <w:suppressAutoHyphens w:val="0"/>
      <w:spacing w:after="160" w:line="240" w:lineRule="exact"/>
    </w:pPr>
    <w:rPr>
      <w:rFonts w:ascii="Verdana" w:hAnsi="Verdana"/>
      <w:sz w:val="20"/>
      <w:szCs w:val="20"/>
      <w:lang w:val="en-US" w:eastAsia="en-US"/>
    </w:rPr>
  </w:style>
  <w:style w:type="paragraph" w:customStyle="1" w:styleId="110">
    <w:name w:val="Обычный11"/>
    <w:uiPriority w:val="99"/>
    <w:rsid w:val="00DF1F41"/>
    <w:pPr>
      <w:widowControl w:val="0"/>
      <w:jc w:val="both"/>
    </w:pPr>
    <w:rPr>
      <w:rFonts w:ascii="Times New Roman" w:eastAsia="Times New Roman" w:hAnsi="Times New Roman"/>
      <w:sz w:val="20"/>
      <w:szCs w:val="20"/>
    </w:rPr>
  </w:style>
  <w:style w:type="paragraph" w:customStyle="1" w:styleId="16">
    <w:name w:val="Абзац списка1"/>
    <w:basedOn w:val="Normal"/>
    <w:uiPriority w:val="99"/>
    <w:rsid w:val="00DF1F41"/>
    <w:pPr>
      <w:suppressAutoHyphens w:val="0"/>
      <w:ind w:left="720"/>
      <w:contextualSpacing/>
    </w:pPr>
    <w:rPr>
      <w:rFonts w:eastAsia="Calibri"/>
      <w:lang w:eastAsia="ru-RU"/>
    </w:rPr>
  </w:style>
  <w:style w:type="paragraph" w:customStyle="1" w:styleId="ad">
    <w:name w:val="Знак Знак Знак Знак"/>
    <w:basedOn w:val="Normal"/>
    <w:uiPriority w:val="99"/>
    <w:rsid w:val="00DF1F41"/>
    <w:pPr>
      <w:suppressAutoHyphens w:val="0"/>
      <w:spacing w:before="100" w:beforeAutospacing="1" w:after="100" w:afterAutospacing="1"/>
    </w:pPr>
    <w:rPr>
      <w:color w:val="000000"/>
      <w:u w:color="000000"/>
      <w:lang w:val="en-US" w:eastAsia="en-US"/>
    </w:rPr>
  </w:style>
  <w:style w:type="paragraph" w:customStyle="1" w:styleId="17">
    <w:name w:val="Номер 1"/>
    <w:basedOn w:val="Heading1"/>
    <w:uiPriority w:val="99"/>
    <w:rsid w:val="00DF1F41"/>
    <w:pPr>
      <w:tabs>
        <w:tab w:val="clear" w:pos="432"/>
      </w:tabs>
      <w:autoSpaceDE w:val="0"/>
      <w:autoSpaceDN w:val="0"/>
      <w:adjustRightInd w:val="0"/>
      <w:spacing w:before="360" w:after="240" w:line="360" w:lineRule="auto"/>
      <w:ind w:left="0" w:firstLine="0"/>
    </w:pPr>
    <w:rPr>
      <w:b/>
      <w:sz w:val="28"/>
      <w:szCs w:val="20"/>
      <w:lang w:eastAsia="ru-RU"/>
    </w:rPr>
  </w:style>
  <w:style w:type="paragraph" w:customStyle="1" w:styleId="Iauiue0">
    <w:name w:val="Iau?iue"/>
    <w:uiPriority w:val="99"/>
    <w:rsid w:val="00DF1F41"/>
    <w:pPr>
      <w:overflowPunct w:val="0"/>
      <w:autoSpaceDE w:val="0"/>
      <w:autoSpaceDN w:val="0"/>
      <w:adjustRightInd w:val="0"/>
    </w:pPr>
    <w:rPr>
      <w:rFonts w:ascii="Times New Roman" w:eastAsia="Times New Roman" w:hAnsi="Times New Roman"/>
      <w:sz w:val="24"/>
      <w:szCs w:val="20"/>
      <w:lang w:eastAsia="de-DE"/>
    </w:rPr>
  </w:style>
  <w:style w:type="paragraph" w:customStyle="1" w:styleId="20">
    <w:name w:val="Номер 2"/>
    <w:basedOn w:val="Heading3"/>
    <w:uiPriority w:val="99"/>
    <w:rsid w:val="00DF1F41"/>
    <w:pPr>
      <w:tabs>
        <w:tab w:val="clear" w:pos="720"/>
      </w:tabs>
      <w:suppressAutoHyphens w:val="0"/>
      <w:spacing w:before="120" w:after="120" w:line="360" w:lineRule="auto"/>
      <w:ind w:left="0"/>
      <w:jc w:val="center"/>
    </w:pPr>
    <w:rPr>
      <w:rFonts w:cs="Arial"/>
      <w:szCs w:val="28"/>
      <w:lang w:eastAsia="ru-RU"/>
    </w:rPr>
  </w:style>
  <w:style w:type="paragraph" w:customStyle="1" w:styleId="22">
    <w:name w:val="Основной текст 22"/>
    <w:basedOn w:val="Normal"/>
    <w:uiPriority w:val="99"/>
    <w:rsid w:val="00DF1F41"/>
    <w:pPr>
      <w:suppressAutoHyphens w:val="0"/>
      <w:ind w:firstLine="709"/>
      <w:jc w:val="both"/>
    </w:pPr>
    <w:rPr>
      <w:lang w:eastAsia="ru-RU"/>
    </w:rPr>
  </w:style>
  <w:style w:type="paragraph" w:customStyle="1" w:styleId="220">
    <w:name w:val="Основной текст с отступом 22"/>
    <w:basedOn w:val="Normal"/>
    <w:uiPriority w:val="99"/>
    <w:rsid w:val="00DF1F41"/>
    <w:pPr>
      <w:suppressAutoHyphens w:val="0"/>
      <w:ind w:firstLine="709"/>
      <w:jc w:val="both"/>
    </w:pPr>
    <w:rPr>
      <w:sz w:val="22"/>
      <w:szCs w:val="20"/>
      <w:lang w:eastAsia="ru-RU"/>
    </w:rPr>
  </w:style>
  <w:style w:type="paragraph" w:customStyle="1" w:styleId="Style3">
    <w:name w:val="Style3"/>
    <w:basedOn w:val="Normal"/>
    <w:uiPriority w:val="99"/>
    <w:rsid w:val="00DF1F41"/>
    <w:pPr>
      <w:widowControl w:val="0"/>
      <w:suppressAutoHyphens w:val="0"/>
      <w:autoSpaceDE w:val="0"/>
      <w:autoSpaceDN w:val="0"/>
      <w:adjustRightInd w:val="0"/>
      <w:spacing w:line="293" w:lineRule="exact"/>
      <w:ind w:firstLine="504"/>
      <w:jc w:val="both"/>
    </w:pPr>
    <w:rPr>
      <w:lang w:eastAsia="ru-RU"/>
    </w:rPr>
  </w:style>
  <w:style w:type="paragraph" w:customStyle="1" w:styleId="Style1">
    <w:name w:val="Style1"/>
    <w:basedOn w:val="Normal"/>
    <w:uiPriority w:val="99"/>
    <w:rsid w:val="00DF1F41"/>
    <w:pPr>
      <w:widowControl w:val="0"/>
      <w:suppressAutoHyphens w:val="0"/>
      <w:autoSpaceDE w:val="0"/>
      <w:autoSpaceDN w:val="0"/>
      <w:adjustRightInd w:val="0"/>
      <w:spacing w:line="298" w:lineRule="exact"/>
      <w:ind w:firstLine="514"/>
      <w:jc w:val="both"/>
    </w:pPr>
    <w:rPr>
      <w:lang w:eastAsia="ru-RU"/>
    </w:rPr>
  </w:style>
  <w:style w:type="paragraph" w:customStyle="1" w:styleId="BodyText21">
    <w:name w:val="Body Text 21"/>
    <w:basedOn w:val="Normal"/>
    <w:uiPriority w:val="99"/>
    <w:rsid w:val="00DF1F41"/>
    <w:pPr>
      <w:suppressAutoHyphens w:val="0"/>
      <w:ind w:firstLine="709"/>
      <w:jc w:val="both"/>
    </w:pPr>
    <w:rPr>
      <w:lang w:eastAsia="ru-RU"/>
    </w:rPr>
  </w:style>
  <w:style w:type="paragraph" w:customStyle="1" w:styleId="ae">
    <w:name w:val="Стиль"/>
    <w:uiPriority w:val="99"/>
    <w:rsid w:val="00DF1F41"/>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DF1F41"/>
    <w:pPr>
      <w:widowControl w:val="0"/>
      <w:suppressAutoHyphens w:val="0"/>
      <w:autoSpaceDE w:val="0"/>
      <w:autoSpaceDN w:val="0"/>
      <w:spacing w:line="360" w:lineRule="auto"/>
      <w:jc w:val="both"/>
    </w:pPr>
    <w:rPr>
      <w:rFonts w:eastAsia="SimSun"/>
      <w:lang w:eastAsia="zh-CN"/>
    </w:rPr>
  </w:style>
  <w:style w:type="paragraph" w:customStyle="1" w:styleId="af">
    <w:name w:val="Знак"/>
    <w:basedOn w:val="Normal"/>
    <w:uiPriority w:val="99"/>
    <w:rsid w:val="00DF1F41"/>
    <w:pPr>
      <w:suppressAutoHyphens w:val="0"/>
      <w:spacing w:before="100" w:beforeAutospacing="1" w:after="100" w:afterAutospacing="1"/>
    </w:pPr>
    <w:rPr>
      <w:color w:val="000000"/>
      <w:u w:color="000000"/>
      <w:lang w:val="en-US" w:eastAsia="en-US"/>
    </w:rPr>
  </w:style>
  <w:style w:type="paragraph" w:customStyle="1" w:styleId="af0">
    <w:name w:val="Знак Знак Знак Знак Знак Знак Знак Знак Знак Знак Знак Знак Знак Знак Знак Знак"/>
    <w:basedOn w:val="Normal"/>
    <w:uiPriority w:val="99"/>
    <w:rsid w:val="00DF1F41"/>
    <w:pPr>
      <w:suppressAutoHyphens w:val="0"/>
      <w:spacing w:after="160" w:line="240" w:lineRule="exact"/>
    </w:pPr>
    <w:rPr>
      <w:rFonts w:ascii="Verdana" w:hAnsi="Verdana"/>
      <w:sz w:val="20"/>
      <w:szCs w:val="20"/>
      <w:lang w:val="en-US" w:eastAsia="en-US"/>
    </w:rPr>
  </w:style>
  <w:style w:type="paragraph" w:customStyle="1" w:styleId="af1">
    <w:name w:val="Новый"/>
    <w:basedOn w:val="Normal"/>
    <w:uiPriority w:val="99"/>
    <w:rsid w:val="00DF1F41"/>
    <w:pPr>
      <w:suppressAutoHyphens w:val="0"/>
      <w:spacing w:line="360" w:lineRule="auto"/>
      <w:ind w:firstLine="454"/>
      <w:jc w:val="both"/>
    </w:pPr>
    <w:rPr>
      <w:sz w:val="28"/>
      <w:lang w:eastAsia="en-US"/>
    </w:rPr>
  </w:style>
  <w:style w:type="paragraph" w:styleId="NoSpacing">
    <w:name w:val="No Spacing"/>
    <w:uiPriority w:val="99"/>
    <w:qFormat/>
    <w:rsid w:val="00DF1F41"/>
    <w:pPr>
      <w:suppressAutoHyphens/>
    </w:pPr>
    <w:rPr>
      <w:rFonts w:ascii="Times New Roman" w:eastAsia="Times New Roman" w:hAnsi="Times New Roman"/>
      <w:sz w:val="24"/>
      <w:szCs w:val="24"/>
      <w:lang w:eastAsia="ar-SA"/>
    </w:rPr>
  </w:style>
  <w:style w:type="paragraph" w:customStyle="1" w:styleId="CompanyName">
    <w:name w:val="Company Name"/>
    <w:basedOn w:val="NoSpacing"/>
    <w:uiPriority w:val="99"/>
    <w:rsid w:val="00DF1F41"/>
    <w:pPr>
      <w:suppressAutoHyphens w:val="0"/>
      <w:ind w:left="634"/>
    </w:pPr>
    <w:rPr>
      <w:rFonts w:ascii="Cambria" w:hAnsi="Cambria" w:cs="Cambria"/>
      <w:caps/>
      <w:spacing w:val="20"/>
      <w:sz w:val="18"/>
      <w:szCs w:val="22"/>
      <w:lang w:eastAsia="zh-TW"/>
    </w:rPr>
  </w:style>
  <w:style w:type="paragraph" w:customStyle="1" w:styleId="AuthorsName">
    <w:name w:val="Author's Name"/>
    <w:basedOn w:val="NoSpacing"/>
    <w:uiPriority w:val="99"/>
    <w:rsid w:val="00DF1F41"/>
    <w:pPr>
      <w:suppressAutoHyphens w:val="0"/>
      <w:ind w:left="634"/>
    </w:pPr>
    <w:rPr>
      <w:rFonts w:ascii="Cambria" w:hAnsi="Cambria" w:cs="Cambria"/>
      <w:sz w:val="18"/>
      <w:szCs w:val="22"/>
      <w:lang w:eastAsia="zh-TW"/>
    </w:rPr>
  </w:style>
  <w:style w:type="paragraph" w:customStyle="1" w:styleId="DocumentDate">
    <w:name w:val="Document Date"/>
    <w:basedOn w:val="NoSpacing"/>
    <w:uiPriority w:val="99"/>
    <w:rsid w:val="00DF1F41"/>
    <w:pPr>
      <w:suppressAutoHyphens w:val="0"/>
      <w:ind w:left="634"/>
    </w:pPr>
    <w:rPr>
      <w:rFonts w:ascii="Cambria" w:hAnsi="Cambria" w:cs="Cambria"/>
      <w:caps/>
      <w:color w:val="7F7F7F"/>
      <w:sz w:val="16"/>
      <w:szCs w:val="22"/>
      <w:lang w:eastAsia="zh-TW"/>
    </w:rPr>
  </w:style>
  <w:style w:type="character" w:customStyle="1" w:styleId="Abstract">
    <w:name w:val="Abstract Знак"/>
    <w:link w:val="Abstract0"/>
    <w:uiPriority w:val="99"/>
    <w:locked/>
    <w:rsid w:val="00DF1F41"/>
    <w:rPr>
      <w:rFonts w:ascii="@Arial Unicode MS" w:eastAsia="@Arial Unicode MS" w:hAnsi="@Arial Unicode MS"/>
      <w:sz w:val="28"/>
    </w:rPr>
  </w:style>
  <w:style w:type="paragraph" w:customStyle="1" w:styleId="Abstract0">
    <w:name w:val="Abstract"/>
    <w:basedOn w:val="Normal"/>
    <w:link w:val="Abstract"/>
    <w:uiPriority w:val="99"/>
    <w:rsid w:val="00DF1F41"/>
    <w:pPr>
      <w:widowControl w:val="0"/>
      <w:suppressAutoHyphens w:val="0"/>
      <w:autoSpaceDE w:val="0"/>
      <w:autoSpaceDN w:val="0"/>
      <w:adjustRightInd w:val="0"/>
      <w:spacing w:line="360" w:lineRule="auto"/>
      <w:ind w:firstLine="454"/>
      <w:jc w:val="both"/>
    </w:pPr>
    <w:rPr>
      <w:rFonts w:ascii="@Arial Unicode MS" w:eastAsia="@Arial Unicode MS" w:hAnsi="@Arial Unicode MS"/>
      <w:sz w:val="28"/>
      <w:szCs w:val="28"/>
      <w:lang w:eastAsia="ru-RU"/>
    </w:rPr>
  </w:style>
  <w:style w:type="paragraph" w:customStyle="1" w:styleId="af2">
    <w:name w:val="Аннотации"/>
    <w:basedOn w:val="Normal"/>
    <w:uiPriority w:val="99"/>
    <w:rsid w:val="00DF1F41"/>
    <w:pPr>
      <w:suppressAutoHyphens w:val="0"/>
      <w:ind w:firstLine="284"/>
      <w:jc w:val="both"/>
    </w:pPr>
    <w:rPr>
      <w:sz w:val="22"/>
      <w:szCs w:val="20"/>
      <w:lang w:eastAsia="ru-RU"/>
    </w:rPr>
  </w:style>
  <w:style w:type="paragraph" w:customStyle="1" w:styleId="18">
    <w:name w:val="Стиль1"/>
    <w:uiPriority w:val="99"/>
    <w:rsid w:val="00DF1F41"/>
    <w:pPr>
      <w:spacing w:line="360" w:lineRule="auto"/>
      <w:ind w:firstLine="720"/>
      <w:jc w:val="both"/>
    </w:pPr>
    <w:rPr>
      <w:rFonts w:ascii="Times New Roman" w:eastAsia="Times New Roman" w:hAnsi="Times New Roman"/>
      <w:sz w:val="24"/>
      <w:szCs w:val="20"/>
    </w:rPr>
  </w:style>
  <w:style w:type="paragraph" w:customStyle="1" w:styleId="af3">
    <w:name w:val="текст сноски"/>
    <w:basedOn w:val="Normal"/>
    <w:uiPriority w:val="99"/>
    <w:rsid w:val="00DF1F41"/>
    <w:pPr>
      <w:widowControl w:val="0"/>
      <w:suppressAutoHyphens w:val="0"/>
    </w:pPr>
    <w:rPr>
      <w:rFonts w:ascii="Gelvetsky 12pt" w:hAnsi="Gelvetsky 12pt" w:cs="Gelvetsky 12pt"/>
      <w:lang w:val="en-US" w:eastAsia="ru-RU"/>
    </w:rPr>
  </w:style>
  <w:style w:type="paragraph" w:customStyle="1" w:styleId="description">
    <w:name w:val="description"/>
    <w:basedOn w:val="Normal"/>
    <w:uiPriority w:val="99"/>
    <w:rsid w:val="00DF1F41"/>
    <w:pPr>
      <w:suppressAutoHyphens w:val="0"/>
      <w:spacing w:before="100" w:beforeAutospacing="1" w:after="100" w:afterAutospacing="1"/>
    </w:pPr>
    <w:rPr>
      <w:lang w:eastAsia="ru-RU"/>
    </w:rPr>
  </w:style>
  <w:style w:type="paragraph" w:customStyle="1" w:styleId="msonormalcxspmiddle">
    <w:name w:val="msonormalcxspmiddle"/>
    <w:basedOn w:val="Normal"/>
    <w:uiPriority w:val="99"/>
    <w:rsid w:val="00DF1F41"/>
    <w:pPr>
      <w:widowControl w:val="0"/>
      <w:spacing w:before="280" w:after="280"/>
    </w:pPr>
    <w:rPr>
      <w:rFonts w:eastAsia="Arial Unicode MS" w:cs="Tahoma"/>
      <w:color w:val="000000"/>
      <w:lang w:val="en-US"/>
    </w:rPr>
  </w:style>
  <w:style w:type="paragraph" w:customStyle="1" w:styleId="19">
    <w:name w:val="Знак1"/>
    <w:basedOn w:val="Normal"/>
    <w:uiPriority w:val="99"/>
    <w:rsid w:val="00DF1F41"/>
    <w:pPr>
      <w:suppressAutoHyphens w:val="0"/>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Normal"/>
    <w:uiPriority w:val="99"/>
    <w:rsid w:val="00DF1F41"/>
    <w:pPr>
      <w:widowControl w:val="0"/>
      <w:spacing w:before="280" w:after="280"/>
    </w:pPr>
    <w:rPr>
      <w:rFonts w:eastAsia="Arial Unicode MS" w:cs="Tahoma"/>
      <w:color w:val="000000"/>
      <w:lang w:val="en-US"/>
    </w:rPr>
  </w:style>
  <w:style w:type="paragraph" w:customStyle="1" w:styleId="acknowledgment">
    <w:name w:val="acknowledgment"/>
    <w:basedOn w:val="Normal"/>
    <w:next w:val="Normal"/>
    <w:uiPriority w:val="99"/>
    <w:rsid w:val="00DF1F41"/>
    <w:pPr>
      <w:widowControl w:val="0"/>
      <w:suppressAutoHyphens w:val="0"/>
      <w:spacing w:before="480"/>
    </w:pPr>
    <w:rPr>
      <w:rFonts w:ascii="Arial" w:hAnsi="Arial"/>
      <w:vanish/>
      <w:sz w:val="18"/>
      <w:szCs w:val="20"/>
      <w:lang w:val="en-GB" w:eastAsia="en-US"/>
    </w:rPr>
  </w:style>
  <w:style w:type="paragraph" w:customStyle="1" w:styleId="western">
    <w:name w:val="western"/>
    <w:basedOn w:val="Normal"/>
    <w:uiPriority w:val="99"/>
    <w:rsid w:val="00DF1F41"/>
    <w:pPr>
      <w:suppressAutoHyphens w:val="0"/>
      <w:spacing w:before="100" w:beforeAutospacing="1" w:after="115"/>
      <w:ind w:firstLine="706"/>
      <w:jc w:val="both"/>
    </w:pPr>
    <w:rPr>
      <w:color w:val="000000"/>
      <w:lang w:eastAsia="ru-RU"/>
    </w:rPr>
  </w:style>
  <w:style w:type="paragraph" w:customStyle="1" w:styleId="NR">
    <w:name w:val="NR"/>
    <w:basedOn w:val="Normal"/>
    <w:uiPriority w:val="99"/>
    <w:rsid w:val="00DF1F41"/>
    <w:pPr>
      <w:suppressAutoHyphens w:val="0"/>
    </w:pPr>
    <w:rPr>
      <w:szCs w:val="20"/>
      <w:lang w:eastAsia="en-US"/>
    </w:rPr>
  </w:style>
  <w:style w:type="paragraph" w:customStyle="1" w:styleId="23">
    <w:name w:val="Знак Знак2 Знак"/>
    <w:basedOn w:val="Normal"/>
    <w:uiPriority w:val="99"/>
    <w:rsid w:val="00DF1F41"/>
    <w:pPr>
      <w:suppressAutoHyphens w:val="0"/>
      <w:spacing w:after="160" w:line="240" w:lineRule="exact"/>
    </w:pPr>
    <w:rPr>
      <w:rFonts w:ascii="Verdana" w:hAnsi="Verdana"/>
      <w:sz w:val="20"/>
      <w:szCs w:val="20"/>
      <w:lang w:val="en-US"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DF1F41"/>
    <w:pPr>
      <w:suppressAutoHyphens w:val="0"/>
      <w:ind w:left="720" w:firstLine="700"/>
      <w:jc w:val="both"/>
    </w:pPr>
    <w:rPr>
      <w:lang w:eastAsia="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DF1F41"/>
    <w:pPr>
      <w:suppressAutoHyphens w:val="0"/>
    </w:pPr>
    <w:rPr>
      <w:lang w:eastAsia="ru-RU"/>
    </w:rPr>
  </w:style>
  <w:style w:type="paragraph" w:customStyle="1" w:styleId="dash041e005f0431005f044b005f0447005f043d005f044b005f0439">
    <w:name w:val="dash041e_005f0431_005f044b_005f0447_005f043d_005f044b_005f0439"/>
    <w:basedOn w:val="Normal"/>
    <w:uiPriority w:val="99"/>
    <w:rsid w:val="00DF1F41"/>
    <w:pPr>
      <w:suppressAutoHyphens w:val="0"/>
    </w:pPr>
    <w:rPr>
      <w:lang w:eastAsia="ru-RU"/>
    </w:rPr>
  </w:style>
  <w:style w:type="paragraph" w:customStyle="1" w:styleId="af4">
    <w:name w:val="#Текст_мой"/>
    <w:uiPriority w:val="99"/>
    <w:rsid w:val="00DF1F4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5">
    <w:name w:val="Знак Знак Знак Знак Знак Знак Знак Знак Знак"/>
    <w:basedOn w:val="Normal"/>
    <w:uiPriority w:val="99"/>
    <w:rsid w:val="00DF1F41"/>
    <w:pPr>
      <w:suppressAutoHyphens w:val="0"/>
      <w:spacing w:before="100" w:beforeAutospacing="1" w:after="100" w:afterAutospacing="1"/>
    </w:pPr>
    <w:rPr>
      <w:color w:val="000000"/>
      <w:u w:color="000000"/>
      <w:lang w:val="en-US" w:eastAsia="en-US"/>
    </w:rPr>
  </w:style>
  <w:style w:type="paragraph" w:customStyle="1" w:styleId="-12">
    <w:name w:val="Цветной список - Акцент 12"/>
    <w:basedOn w:val="Normal"/>
    <w:uiPriority w:val="99"/>
    <w:rsid w:val="00DF1F41"/>
    <w:pPr>
      <w:suppressAutoHyphens w:val="0"/>
      <w:spacing w:after="200"/>
      <w:ind w:left="720"/>
      <w:contextualSpacing/>
    </w:pPr>
    <w:rPr>
      <w:rFonts w:ascii="Cambria" w:eastAsia="Calibri" w:hAnsi="Cambria"/>
      <w:lang w:eastAsia="en-US"/>
    </w:rPr>
  </w:style>
  <w:style w:type="paragraph" w:customStyle="1" w:styleId="dash041e0431044b0447043d044b0439">
    <w:name w:val="dash041e_0431_044b_0447_043d_044b_0439"/>
    <w:basedOn w:val="Normal"/>
    <w:uiPriority w:val="99"/>
    <w:rsid w:val="00DF1F41"/>
    <w:pPr>
      <w:suppressAutoHyphens w:val="0"/>
    </w:pPr>
    <w:rPr>
      <w:lang w:eastAsia="ru-RU"/>
    </w:rPr>
  </w:style>
  <w:style w:type="character" w:customStyle="1" w:styleId="af6">
    <w:name w:val="А_основной Знак"/>
    <w:link w:val="af7"/>
    <w:uiPriority w:val="99"/>
    <w:locked/>
    <w:rsid w:val="00DF1F41"/>
    <w:rPr>
      <w:rFonts w:ascii="Calibri" w:eastAsia="Times New Roman" w:hAnsi="Calibri"/>
      <w:sz w:val="28"/>
    </w:rPr>
  </w:style>
  <w:style w:type="paragraph" w:customStyle="1" w:styleId="af7">
    <w:name w:val="А_основной"/>
    <w:basedOn w:val="Normal"/>
    <w:link w:val="af6"/>
    <w:uiPriority w:val="99"/>
    <w:rsid w:val="00DF1F41"/>
    <w:pPr>
      <w:suppressAutoHyphens w:val="0"/>
      <w:spacing w:line="360" w:lineRule="auto"/>
      <w:ind w:firstLine="454"/>
      <w:jc w:val="both"/>
    </w:pPr>
    <w:rPr>
      <w:rFonts w:ascii="Calibri" w:eastAsia="Calibri" w:hAnsi="Calibri"/>
      <w:sz w:val="28"/>
      <w:szCs w:val="28"/>
      <w:lang w:eastAsia="ru-RU"/>
    </w:rPr>
  </w:style>
  <w:style w:type="paragraph" w:customStyle="1" w:styleId="default">
    <w:name w:val="default"/>
    <w:basedOn w:val="Normal"/>
    <w:uiPriority w:val="99"/>
    <w:rsid w:val="00DF1F41"/>
    <w:pPr>
      <w:suppressAutoHyphens w:val="0"/>
    </w:pPr>
    <w:rPr>
      <w:lang w:eastAsia="ru-RU"/>
    </w:rPr>
  </w:style>
  <w:style w:type="paragraph" w:customStyle="1" w:styleId="Default0">
    <w:name w:val="Default"/>
    <w:uiPriority w:val="99"/>
    <w:rsid w:val="00DF1F41"/>
    <w:pPr>
      <w:autoSpaceDE w:val="0"/>
      <w:autoSpaceDN w:val="0"/>
      <w:adjustRightInd w:val="0"/>
    </w:pPr>
    <w:rPr>
      <w:rFonts w:ascii="Times New Roman" w:eastAsia="Times New Roman" w:hAnsi="Times New Roman"/>
      <w:color w:val="000000"/>
      <w:sz w:val="24"/>
      <w:szCs w:val="24"/>
    </w:rPr>
  </w:style>
  <w:style w:type="character" w:customStyle="1" w:styleId="af8">
    <w:name w:val="А_сноска Знак"/>
    <w:link w:val="af9"/>
    <w:uiPriority w:val="99"/>
    <w:locked/>
    <w:rsid w:val="00DF1F41"/>
    <w:rPr>
      <w:sz w:val="24"/>
    </w:rPr>
  </w:style>
  <w:style w:type="paragraph" w:customStyle="1" w:styleId="af9">
    <w:name w:val="А_сноска"/>
    <w:basedOn w:val="FootnoteText"/>
    <w:link w:val="af8"/>
    <w:uiPriority w:val="99"/>
    <w:rsid w:val="00DF1F41"/>
    <w:rPr>
      <w:lang w:eastAsia="ru-RU"/>
    </w:rPr>
  </w:style>
  <w:style w:type="paragraph" w:customStyle="1" w:styleId="LTGliederung1">
    <w:name w:val="???????~LT~Gliederung 1"/>
    <w:uiPriority w:val="99"/>
    <w:rsid w:val="00DF1F4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a">
    <w:name w:val="???????"/>
    <w:uiPriority w:val="99"/>
    <w:rsid w:val="00DF1F4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2-">
    <w:name w:val="Заголовок 2 - стандартный"/>
    <w:basedOn w:val="Normal"/>
    <w:autoRedefine/>
    <w:uiPriority w:val="99"/>
    <w:rsid w:val="00DF1F41"/>
    <w:pPr>
      <w:numPr>
        <w:ilvl w:val="12"/>
      </w:numPr>
      <w:suppressAutoHyphens w:val="0"/>
      <w:autoSpaceDE w:val="0"/>
      <w:autoSpaceDN w:val="0"/>
      <w:ind w:right="-108"/>
      <w:jc w:val="center"/>
    </w:pPr>
    <w:rPr>
      <w:lang w:eastAsia="ru-RU"/>
    </w:rPr>
  </w:style>
  <w:style w:type="paragraph" w:customStyle="1" w:styleId="afb">
    <w:name w:val="Знак Знак Знак Знак Знак Знак"/>
    <w:basedOn w:val="Normal"/>
    <w:next w:val="Heading1"/>
    <w:uiPriority w:val="99"/>
    <w:rsid w:val="00DF1F41"/>
    <w:pPr>
      <w:suppressAutoHyphens w:val="0"/>
      <w:spacing w:after="160" w:line="240" w:lineRule="exact"/>
      <w:jc w:val="both"/>
    </w:pPr>
    <w:rPr>
      <w:rFonts w:ascii="Verdana" w:hAnsi="Verdana"/>
      <w:sz w:val="20"/>
      <w:szCs w:val="20"/>
      <w:lang w:val="en-US" w:eastAsia="en-US"/>
    </w:rPr>
  </w:style>
  <w:style w:type="paragraph" w:customStyle="1" w:styleId="ConsPlusCell">
    <w:name w:val="ConsPlusCell"/>
    <w:uiPriority w:val="99"/>
    <w:rsid w:val="00DF1F41"/>
    <w:pPr>
      <w:widowControl w:val="0"/>
      <w:autoSpaceDE w:val="0"/>
      <w:autoSpaceDN w:val="0"/>
      <w:adjustRightInd w:val="0"/>
    </w:pPr>
    <w:rPr>
      <w:rFonts w:ascii="Arial" w:eastAsia="Times New Roman" w:hAnsi="Arial" w:cs="Arial"/>
      <w:sz w:val="20"/>
      <w:szCs w:val="20"/>
    </w:rPr>
  </w:style>
  <w:style w:type="character" w:styleId="CommentReference">
    <w:name w:val="annotation reference"/>
    <w:basedOn w:val="DefaultParagraphFont"/>
    <w:uiPriority w:val="99"/>
    <w:semiHidden/>
    <w:rsid w:val="00DF1F41"/>
    <w:rPr>
      <w:rFonts w:cs="Times New Roman"/>
      <w:sz w:val="16"/>
    </w:rPr>
  </w:style>
  <w:style w:type="character" w:styleId="SubtleEmphasis">
    <w:name w:val="Subtle Emphasis"/>
    <w:basedOn w:val="DefaultParagraphFont"/>
    <w:uiPriority w:val="99"/>
    <w:qFormat/>
    <w:rsid w:val="00DF1F41"/>
    <w:rPr>
      <w:i/>
      <w:color w:val="5A5A5A"/>
    </w:rPr>
  </w:style>
  <w:style w:type="character" w:styleId="IntenseEmphasis">
    <w:name w:val="Intense Emphasis"/>
    <w:basedOn w:val="DefaultParagraphFont"/>
    <w:uiPriority w:val="99"/>
    <w:qFormat/>
    <w:rsid w:val="00DF1F41"/>
    <w:rPr>
      <w:b/>
      <w:i/>
      <w:sz w:val="24"/>
      <w:u w:val="single"/>
    </w:rPr>
  </w:style>
  <w:style w:type="character" w:styleId="SubtleReference">
    <w:name w:val="Subtle Reference"/>
    <w:basedOn w:val="DefaultParagraphFont"/>
    <w:uiPriority w:val="99"/>
    <w:qFormat/>
    <w:rsid w:val="00DF1F41"/>
    <w:rPr>
      <w:sz w:val="24"/>
      <w:u w:val="single"/>
    </w:rPr>
  </w:style>
  <w:style w:type="character" w:styleId="IntenseReference">
    <w:name w:val="Intense Reference"/>
    <w:basedOn w:val="DefaultParagraphFont"/>
    <w:uiPriority w:val="99"/>
    <w:qFormat/>
    <w:rsid w:val="00DF1F41"/>
    <w:rPr>
      <w:b/>
      <w:sz w:val="24"/>
      <w:u w:val="single"/>
    </w:rPr>
  </w:style>
  <w:style w:type="character" w:styleId="BookTitle">
    <w:name w:val="Book Title"/>
    <w:basedOn w:val="DefaultParagraphFont"/>
    <w:uiPriority w:val="99"/>
    <w:qFormat/>
    <w:rsid w:val="00DF1F41"/>
    <w:rPr>
      <w:rFonts w:ascii="Arial" w:hAnsi="Arial"/>
      <w:b/>
      <w:i/>
      <w:sz w:val="24"/>
    </w:rPr>
  </w:style>
  <w:style w:type="character" w:customStyle="1" w:styleId="71">
    <w:name w:val="Заголовок 7 Знак1"/>
    <w:basedOn w:val="DefaultParagraphFont"/>
    <w:uiPriority w:val="99"/>
    <w:semiHidden/>
    <w:rsid w:val="00DF1F41"/>
    <w:rPr>
      <w:rFonts w:ascii="Cambria" w:hAnsi="Cambria" w:cs="Times New Roman"/>
      <w:i/>
      <w:iCs/>
      <w:color w:val="404040"/>
      <w:sz w:val="24"/>
      <w:szCs w:val="24"/>
      <w:lang w:eastAsia="ar-SA" w:bidi="ar-SA"/>
    </w:rPr>
  </w:style>
  <w:style w:type="character" w:customStyle="1" w:styleId="81">
    <w:name w:val="Заголовок 8 Знак1"/>
    <w:basedOn w:val="DefaultParagraphFont"/>
    <w:uiPriority w:val="99"/>
    <w:semiHidden/>
    <w:rsid w:val="00DF1F41"/>
    <w:rPr>
      <w:rFonts w:ascii="Cambria" w:hAnsi="Cambria" w:cs="Times New Roman"/>
      <w:color w:val="404040"/>
      <w:lang w:eastAsia="ar-SA" w:bidi="ar-SA"/>
    </w:rPr>
  </w:style>
  <w:style w:type="character" w:customStyle="1" w:styleId="91">
    <w:name w:val="Заголовок 9 Знак1"/>
    <w:basedOn w:val="DefaultParagraphFont"/>
    <w:uiPriority w:val="99"/>
    <w:semiHidden/>
    <w:rsid w:val="00DF1F41"/>
    <w:rPr>
      <w:rFonts w:ascii="Cambria" w:hAnsi="Cambria" w:cs="Times New Roman"/>
      <w:i/>
      <w:iCs/>
      <w:color w:val="404040"/>
      <w:lang w:eastAsia="ar-SA" w:bidi="ar-SA"/>
    </w:rPr>
  </w:style>
  <w:style w:type="character" w:customStyle="1" w:styleId="WW8Num2z0">
    <w:name w:val="WW8Num2z0"/>
    <w:uiPriority w:val="99"/>
    <w:rsid w:val="00DF1F41"/>
    <w:rPr>
      <w:rFonts w:ascii="Symbol" w:hAnsi="Symbol"/>
    </w:rPr>
  </w:style>
  <w:style w:type="character" w:customStyle="1" w:styleId="WW8Num2z1">
    <w:name w:val="WW8Num2z1"/>
    <w:uiPriority w:val="99"/>
    <w:rsid w:val="00DF1F41"/>
    <w:rPr>
      <w:rFonts w:ascii="Courier New" w:hAnsi="Courier New"/>
    </w:rPr>
  </w:style>
  <w:style w:type="character" w:customStyle="1" w:styleId="WW8Num2z2">
    <w:name w:val="WW8Num2z2"/>
    <w:uiPriority w:val="99"/>
    <w:rsid w:val="00DF1F41"/>
    <w:rPr>
      <w:rFonts w:ascii="Wingdings" w:hAnsi="Wingdings"/>
    </w:rPr>
  </w:style>
  <w:style w:type="character" w:customStyle="1" w:styleId="WW8Num3z0">
    <w:name w:val="WW8Num3z0"/>
    <w:uiPriority w:val="99"/>
    <w:rsid w:val="00DF1F41"/>
  </w:style>
  <w:style w:type="character" w:customStyle="1" w:styleId="WW8Num5z0">
    <w:name w:val="WW8Num5z0"/>
    <w:uiPriority w:val="99"/>
    <w:rsid w:val="00DF1F41"/>
    <w:rPr>
      <w:rFonts w:ascii="Symbol" w:hAnsi="Symbol"/>
    </w:rPr>
  </w:style>
  <w:style w:type="character" w:customStyle="1" w:styleId="WW8Num5z1">
    <w:name w:val="WW8Num5z1"/>
    <w:uiPriority w:val="99"/>
    <w:rsid w:val="00DF1F41"/>
    <w:rPr>
      <w:rFonts w:ascii="Courier New" w:hAnsi="Courier New"/>
    </w:rPr>
  </w:style>
  <w:style w:type="character" w:customStyle="1" w:styleId="WW8Num5z2">
    <w:name w:val="WW8Num5z2"/>
    <w:uiPriority w:val="99"/>
    <w:rsid w:val="00DF1F41"/>
    <w:rPr>
      <w:rFonts w:ascii="Wingdings" w:hAnsi="Wingdings"/>
    </w:rPr>
  </w:style>
  <w:style w:type="character" w:customStyle="1" w:styleId="WW8Num6z0">
    <w:name w:val="WW8Num6z0"/>
    <w:uiPriority w:val="99"/>
    <w:rsid w:val="00DF1F41"/>
    <w:rPr>
      <w:rFonts w:ascii="Symbol" w:hAnsi="Symbol"/>
    </w:rPr>
  </w:style>
  <w:style w:type="character" w:customStyle="1" w:styleId="WW8Num6z1">
    <w:name w:val="WW8Num6z1"/>
    <w:uiPriority w:val="99"/>
    <w:rsid w:val="00DF1F41"/>
    <w:rPr>
      <w:rFonts w:ascii="Courier New" w:hAnsi="Courier New"/>
    </w:rPr>
  </w:style>
  <w:style w:type="character" w:customStyle="1" w:styleId="WW8Num6z2">
    <w:name w:val="WW8Num6z2"/>
    <w:uiPriority w:val="99"/>
    <w:rsid w:val="00DF1F41"/>
    <w:rPr>
      <w:rFonts w:ascii="Wingdings" w:hAnsi="Wingdings"/>
    </w:rPr>
  </w:style>
  <w:style w:type="character" w:customStyle="1" w:styleId="WW8Num7z0">
    <w:name w:val="WW8Num7z0"/>
    <w:uiPriority w:val="99"/>
    <w:rsid w:val="00DF1F41"/>
  </w:style>
  <w:style w:type="character" w:customStyle="1" w:styleId="WW8Num8z0">
    <w:name w:val="WW8Num8z0"/>
    <w:uiPriority w:val="99"/>
    <w:rsid w:val="00DF1F41"/>
    <w:rPr>
      <w:rFonts w:ascii="Symbol" w:hAnsi="Symbol"/>
    </w:rPr>
  </w:style>
  <w:style w:type="character" w:customStyle="1" w:styleId="WW8Num8z2">
    <w:name w:val="WW8Num8z2"/>
    <w:uiPriority w:val="99"/>
    <w:rsid w:val="00DF1F41"/>
    <w:rPr>
      <w:rFonts w:ascii="Wingdings" w:hAnsi="Wingdings"/>
    </w:rPr>
  </w:style>
  <w:style w:type="character" w:customStyle="1" w:styleId="WW8Num8z4">
    <w:name w:val="WW8Num8z4"/>
    <w:uiPriority w:val="99"/>
    <w:rsid w:val="00DF1F41"/>
    <w:rPr>
      <w:rFonts w:ascii="Courier New" w:hAnsi="Courier New"/>
    </w:rPr>
  </w:style>
  <w:style w:type="character" w:customStyle="1" w:styleId="WW8Num9z0">
    <w:name w:val="WW8Num9z0"/>
    <w:uiPriority w:val="99"/>
    <w:rsid w:val="00DF1F41"/>
    <w:rPr>
      <w:rFonts w:ascii="Symbol" w:hAnsi="Symbol"/>
    </w:rPr>
  </w:style>
  <w:style w:type="character" w:customStyle="1" w:styleId="WW8Num9z1">
    <w:name w:val="WW8Num9z1"/>
    <w:uiPriority w:val="99"/>
    <w:rsid w:val="00DF1F41"/>
    <w:rPr>
      <w:rFonts w:ascii="Courier New" w:hAnsi="Courier New"/>
    </w:rPr>
  </w:style>
  <w:style w:type="character" w:customStyle="1" w:styleId="WW8Num9z2">
    <w:name w:val="WW8Num9z2"/>
    <w:uiPriority w:val="99"/>
    <w:rsid w:val="00DF1F41"/>
    <w:rPr>
      <w:rFonts w:ascii="Wingdings" w:hAnsi="Wingdings"/>
    </w:rPr>
  </w:style>
  <w:style w:type="character" w:customStyle="1" w:styleId="WW8Num11z0">
    <w:name w:val="WW8Num11z0"/>
    <w:uiPriority w:val="99"/>
    <w:rsid w:val="00DF1F41"/>
    <w:rPr>
      <w:rFonts w:ascii="Symbol" w:hAnsi="Symbol"/>
    </w:rPr>
  </w:style>
  <w:style w:type="character" w:customStyle="1" w:styleId="WW8Num11z1">
    <w:name w:val="WW8Num11z1"/>
    <w:uiPriority w:val="99"/>
    <w:rsid w:val="00DF1F41"/>
    <w:rPr>
      <w:rFonts w:ascii="Courier New" w:hAnsi="Courier New"/>
    </w:rPr>
  </w:style>
  <w:style w:type="character" w:customStyle="1" w:styleId="WW8Num11z2">
    <w:name w:val="WW8Num11z2"/>
    <w:uiPriority w:val="99"/>
    <w:rsid w:val="00DF1F41"/>
    <w:rPr>
      <w:rFonts w:ascii="Wingdings" w:hAnsi="Wingdings"/>
    </w:rPr>
  </w:style>
  <w:style w:type="character" w:customStyle="1" w:styleId="WW8Num12z0">
    <w:name w:val="WW8Num12z0"/>
    <w:uiPriority w:val="99"/>
    <w:rsid w:val="00DF1F41"/>
    <w:rPr>
      <w:rFonts w:ascii="Symbol" w:hAnsi="Symbol"/>
    </w:rPr>
  </w:style>
  <w:style w:type="character" w:customStyle="1" w:styleId="WW8Num13z0">
    <w:name w:val="WW8Num13z0"/>
    <w:uiPriority w:val="99"/>
    <w:rsid w:val="00DF1F41"/>
    <w:rPr>
      <w:rFonts w:ascii="Symbol" w:hAnsi="Symbol"/>
      <w:sz w:val="12"/>
    </w:rPr>
  </w:style>
  <w:style w:type="character" w:customStyle="1" w:styleId="WW8Num13z1">
    <w:name w:val="WW8Num13z1"/>
    <w:uiPriority w:val="99"/>
    <w:rsid w:val="00DF1F41"/>
    <w:rPr>
      <w:rFonts w:ascii="Courier New" w:hAnsi="Courier New"/>
    </w:rPr>
  </w:style>
  <w:style w:type="character" w:customStyle="1" w:styleId="WW8Num13z2">
    <w:name w:val="WW8Num13z2"/>
    <w:uiPriority w:val="99"/>
    <w:rsid w:val="00DF1F41"/>
    <w:rPr>
      <w:rFonts w:ascii="Wingdings" w:hAnsi="Wingdings"/>
    </w:rPr>
  </w:style>
  <w:style w:type="character" w:customStyle="1" w:styleId="WW8Num13z3">
    <w:name w:val="WW8Num13z3"/>
    <w:uiPriority w:val="99"/>
    <w:rsid w:val="00DF1F41"/>
    <w:rPr>
      <w:rFonts w:ascii="Symbol" w:hAnsi="Symbol"/>
    </w:rPr>
  </w:style>
  <w:style w:type="character" w:customStyle="1" w:styleId="WW8Num14z0">
    <w:name w:val="WW8Num14z0"/>
    <w:uiPriority w:val="99"/>
    <w:rsid w:val="00DF1F41"/>
    <w:rPr>
      <w:rFonts w:ascii="Symbol" w:hAnsi="Symbol"/>
    </w:rPr>
  </w:style>
  <w:style w:type="character" w:customStyle="1" w:styleId="WW8Num15z0">
    <w:name w:val="WW8Num15z0"/>
    <w:uiPriority w:val="99"/>
    <w:rsid w:val="00DF1F41"/>
    <w:rPr>
      <w:rFonts w:ascii="Symbol" w:hAnsi="Symbol"/>
    </w:rPr>
  </w:style>
  <w:style w:type="character" w:customStyle="1" w:styleId="WW8Num15z1">
    <w:name w:val="WW8Num15z1"/>
    <w:uiPriority w:val="99"/>
    <w:rsid w:val="00DF1F41"/>
    <w:rPr>
      <w:rFonts w:ascii="Courier New" w:hAnsi="Courier New"/>
    </w:rPr>
  </w:style>
  <w:style w:type="character" w:customStyle="1" w:styleId="WW8Num15z2">
    <w:name w:val="WW8Num15z2"/>
    <w:uiPriority w:val="99"/>
    <w:rsid w:val="00DF1F41"/>
    <w:rPr>
      <w:rFonts w:ascii="Wingdings" w:hAnsi="Wingdings"/>
    </w:rPr>
  </w:style>
  <w:style w:type="character" w:customStyle="1" w:styleId="WW8Num16z0">
    <w:name w:val="WW8Num16z0"/>
    <w:uiPriority w:val="99"/>
    <w:rsid w:val="00DF1F41"/>
    <w:rPr>
      <w:rFonts w:ascii="Symbol" w:hAnsi="Symbol"/>
    </w:rPr>
  </w:style>
  <w:style w:type="character" w:customStyle="1" w:styleId="WW8Num16z1">
    <w:name w:val="WW8Num16z1"/>
    <w:uiPriority w:val="99"/>
    <w:rsid w:val="00DF1F41"/>
    <w:rPr>
      <w:rFonts w:ascii="Courier New" w:hAnsi="Courier New"/>
    </w:rPr>
  </w:style>
  <w:style w:type="character" w:customStyle="1" w:styleId="WW8Num16z2">
    <w:name w:val="WW8Num16z2"/>
    <w:uiPriority w:val="99"/>
    <w:rsid w:val="00DF1F41"/>
    <w:rPr>
      <w:rFonts w:ascii="Wingdings" w:hAnsi="Wingdings"/>
    </w:rPr>
  </w:style>
  <w:style w:type="character" w:customStyle="1" w:styleId="WW8Num17z0">
    <w:name w:val="WW8Num17z0"/>
    <w:uiPriority w:val="99"/>
    <w:rsid w:val="00DF1F41"/>
    <w:rPr>
      <w:rFonts w:ascii="Wingdings" w:hAnsi="Wingdings"/>
      <w:color w:val="999999"/>
    </w:rPr>
  </w:style>
  <w:style w:type="character" w:customStyle="1" w:styleId="WW8Num18z0">
    <w:name w:val="WW8Num18z0"/>
    <w:uiPriority w:val="99"/>
    <w:rsid w:val="00DF1F41"/>
    <w:rPr>
      <w:sz w:val="28"/>
    </w:rPr>
  </w:style>
  <w:style w:type="character" w:customStyle="1" w:styleId="WW8Num19z0">
    <w:name w:val="WW8Num19z0"/>
    <w:uiPriority w:val="99"/>
    <w:rsid w:val="00DF1F41"/>
    <w:rPr>
      <w:rFonts w:ascii="Symbol" w:hAnsi="Symbol"/>
    </w:rPr>
  </w:style>
  <w:style w:type="character" w:customStyle="1" w:styleId="WW8Num19z1">
    <w:name w:val="WW8Num19z1"/>
    <w:uiPriority w:val="99"/>
    <w:rsid w:val="00DF1F41"/>
    <w:rPr>
      <w:rFonts w:ascii="Courier New" w:hAnsi="Courier New"/>
    </w:rPr>
  </w:style>
  <w:style w:type="character" w:customStyle="1" w:styleId="WW8Num19z2">
    <w:name w:val="WW8Num19z2"/>
    <w:uiPriority w:val="99"/>
    <w:rsid w:val="00DF1F41"/>
    <w:rPr>
      <w:rFonts w:ascii="Wingdings" w:hAnsi="Wingdings"/>
    </w:rPr>
  </w:style>
  <w:style w:type="character" w:customStyle="1" w:styleId="WW8Num21z0">
    <w:name w:val="WW8Num21z0"/>
    <w:uiPriority w:val="99"/>
    <w:rsid w:val="00DF1F41"/>
    <w:rPr>
      <w:rFonts w:ascii="Symbol" w:hAnsi="Symbol"/>
      <w:sz w:val="20"/>
    </w:rPr>
  </w:style>
  <w:style w:type="character" w:customStyle="1" w:styleId="WW8Num23z0">
    <w:name w:val="WW8Num23z0"/>
    <w:uiPriority w:val="99"/>
    <w:rsid w:val="00DF1F41"/>
    <w:rPr>
      <w:rFonts w:ascii="Symbol" w:hAnsi="Symbol"/>
    </w:rPr>
  </w:style>
  <w:style w:type="character" w:customStyle="1" w:styleId="WW8Num23z1">
    <w:name w:val="WW8Num23z1"/>
    <w:uiPriority w:val="99"/>
    <w:rsid w:val="00DF1F41"/>
    <w:rPr>
      <w:rFonts w:ascii="Courier New" w:hAnsi="Courier New"/>
    </w:rPr>
  </w:style>
  <w:style w:type="character" w:customStyle="1" w:styleId="WW8Num23z2">
    <w:name w:val="WW8Num23z2"/>
    <w:uiPriority w:val="99"/>
    <w:rsid w:val="00DF1F41"/>
    <w:rPr>
      <w:rFonts w:ascii="Wingdings" w:hAnsi="Wingdings"/>
    </w:rPr>
  </w:style>
  <w:style w:type="character" w:customStyle="1" w:styleId="WW8Num24z0">
    <w:name w:val="WW8Num24z0"/>
    <w:uiPriority w:val="99"/>
    <w:rsid w:val="00DF1F41"/>
    <w:rPr>
      <w:rFonts w:ascii="Symbol" w:hAnsi="Symbol"/>
      <w:sz w:val="24"/>
    </w:rPr>
  </w:style>
  <w:style w:type="character" w:customStyle="1" w:styleId="WW8Num25z0">
    <w:name w:val="WW8Num25z0"/>
    <w:uiPriority w:val="99"/>
    <w:rsid w:val="00DF1F41"/>
    <w:rPr>
      <w:rFonts w:ascii="Symbol" w:hAnsi="Symbol"/>
    </w:rPr>
  </w:style>
  <w:style w:type="character" w:customStyle="1" w:styleId="WW8Num25z1">
    <w:name w:val="WW8Num25z1"/>
    <w:uiPriority w:val="99"/>
    <w:rsid w:val="00DF1F41"/>
    <w:rPr>
      <w:rFonts w:ascii="Courier New" w:hAnsi="Courier New"/>
    </w:rPr>
  </w:style>
  <w:style w:type="character" w:customStyle="1" w:styleId="WW8Num25z2">
    <w:name w:val="WW8Num25z2"/>
    <w:uiPriority w:val="99"/>
    <w:rsid w:val="00DF1F41"/>
    <w:rPr>
      <w:rFonts w:ascii="Wingdings" w:hAnsi="Wingdings"/>
    </w:rPr>
  </w:style>
  <w:style w:type="character" w:customStyle="1" w:styleId="WW8Num26z0">
    <w:name w:val="WW8Num26z0"/>
    <w:uiPriority w:val="99"/>
    <w:rsid w:val="00DF1F41"/>
    <w:rPr>
      <w:rFonts w:ascii="Symbol" w:hAnsi="Symbol"/>
    </w:rPr>
  </w:style>
  <w:style w:type="character" w:customStyle="1" w:styleId="WW8Num26z1">
    <w:name w:val="WW8Num26z1"/>
    <w:uiPriority w:val="99"/>
    <w:rsid w:val="00DF1F41"/>
    <w:rPr>
      <w:rFonts w:ascii="Courier New" w:hAnsi="Courier New"/>
    </w:rPr>
  </w:style>
  <w:style w:type="character" w:customStyle="1" w:styleId="WW8Num26z2">
    <w:name w:val="WW8Num26z2"/>
    <w:uiPriority w:val="99"/>
    <w:rsid w:val="00DF1F41"/>
    <w:rPr>
      <w:rFonts w:ascii="Wingdings" w:hAnsi="Wingdings"/>
    </w:rPr>
  </w:style>
  <w:style w:type="character" w:customStyle="1" w:styleId="WW8Num27z0">
    <w:name w:val="WW8Num27z0"/>
    <w:uiPriority w:val="99"/>
    <w:rsid w:val="00DF1F41"/>
    <w:rPr>
      <w:rFonts w:ascii="Symbol" w:hAnsi="Symbol"/>
    </w:rPr>
  </w:style>
  <w:style w:type="character" w:customStyle="1" w:styleId="WW8Num27z1">
    <w:name w:val="WW8Num27z1"/>
    <w:uiPriority w:val="99"/>
    <w:rsid w:val="00DF1F41"/>
    <w:rPr>
      <w:rFonts w:ascii="Courier New" w:hAnsi="Courier New"/>
    </w:rPr>
  </w:style>
  <w:style w:type="character" w:customStyle="1" w:styleId="WW8Num27z2">
    <w:name w:val="WW8Num27z2"/>
    <w:uiPriority w:val="99"/>
    <w:rsid w:val="00DF1F41"/>
    <w:rPr>
      <w:rFonts w:ascii="Wingdings" w:hAnsi="Wingdings"/>
    </w:rPr>
  </w:style>
  <w:style w:type="character" w:customStyle="1" w:styleId="WW8Num30z0">
    <w:name w:val="WW8Num30z0"/>
    <w:uiPriority w:val="99"/>
    <w:rsid w:val="00DF1F41"/>
    <w:rPr>
      <w:rFonts w:ascii="Symbol" w:hAnsi="Symbol"/>
    </w:rPr>
  </w:style>
  <w:style w:type="character" w:customStyle="1" w:styleId="WW8Num30z1">
    <w:name w:val="WW8Num30z1"/>
    <w:uiPriority w:val="99"/>
    <w:rsid w:val="00DF1F41"/>
    <w:rPr>
      <w:rFonts w:ascii="Courier New" w:hAnsi="Courier New"/>
    </w:rPr>
  </w:style>
  <w:style w:type="character" w:customStyle="1" w:styleId="WW8Num30z2">
    <w:name w:val="WW8Num30z2"/>
    <w:uiPriority w:val="99"/>
    <w:rsid w:val="00DF1F41"/>
    <w:rPr>
      <w:rFonts w:ascii="Wingdings" w:hAnsi="Wingdings"/>
    </w:rPr>
  </w:style>
  <w:style w:type="character" w:customStyle="1" w:styleId="WW8Num31z0">
    <w:name w:val="WW8Num31z0"/>
    <w:uiPriority w:val="99"/>
    <w:rsid w:val="00DF1F41"/>
    <w:rPr>
      <w:rFonts w:ascii="Symbol" w:hAnsi="Symbol"/>
    </w:rPr>
  </w:style>
  <w:style w:type="character" w:customStyle="1" w:styleId="WW8Num31z1">
    <w:name w:val="WW8Num31z1"/>
    <w:uiPriority w:val="99"/>
    <w:rsid w:val="00DF1F41"/>
    <w:rPr>
      <w:rFonts w:ascii="Courier New" w:hAnsi="Courier New"/>
    </w:rPr>
  </w:style>
  <w:style w:type="character" w:customStyle="1" w:styleId="WW8Num31z2">
    <w:name w:val="WW8Num31z2"/>
    <w:uiPriority w:val="99"/>
    <w:rsid w:val="00DF1F41"/>
    <w:rPr>
      <w:rFonts w:ascii="Wingdings" w:hAnsi="Wingdings"/>
    </w:rPr>
  </w:style>
  <w:style w:type="character" w:customStyle="1" w:styleId="WW8Num33z0">
    <w:name w:val="WW8Num33z0"/>
    <w:uiPriority w:val="99"/>
    <w:rsid w:val="00DF1F41"/>
    <w:rPr>
      <w:rFonts w:ascii="Symbol" w:hAnsi="Symbol"/>
    </w:rPr>
  </w:style>
  <w:style w:type="character" w:customStyle="1" w:styleId="WW8Num33z1">
    <w:name w:val="WW8Num33z1"/>
    <w:uiPriority w:val="99"/>
    <w:rsid w:val="00DF1F41"/>
    <w:rPr>
      <w:rFonts w:ascii="Courier New" w:hAnsi="Courier New"/>
    </w:rPr>
  </w:style>
  <w:style w:type="character" w:customStyle="1" w:styleId="WW8Num33z2">
    <w:name w:val="WW8Num33z2"/>
    <w:uiPriority w:val="99"/>
    <w:rsid w:val="00DF1F41"/>
    <w:rPr>
      <w:rFonts w:ascii="Wingdings" w:hAnsi="Wingdings"/>
    </w:rPr>
  </w:style>
  <w:style w:type="character" w:customStyle="1" w:styleId="WW8Num34z0">
    <w:name w:val="WW8Num34z0"/>
    <w:uiPriority w:val="99"/>
    <w:rsid w:val="00DF1F41"/>
    <w:rPr>
      <w:rFonts w:ascii="Symbol" w:hAnsi="Symbol"/>
    </w:rPr>
  </w:style>
  <w:style w:type="character" w:customStyle="1" w:styleId="WW8Num34z1">
    <w:name w:val="WW8Num34z1"/>
    <w:uiPriority w:val="99"/>
    <w:rsid w:val="00DF1F41"/>
    <w:rPr>
      <w:rFonts w:ascii="Courier New" w:hAnsi="Courier New"/>
    </w:rPr>
  </w:style>
  <w:style w:type="character" w:customStyle="1" w:styleId="WW8Num34z2">
    <w:name w:val="WW8Num34z2"/>
    <w:uiPriority w:val="99"/>
    <w:rsid w:val="00DF1F41"/>
    <w:rPr>
      <w:rFonts w:ascii="Wingdings" w:hAnsi="Wingdings"/>
    </w:rPr>
  </w:style>
  <w:style w:type="character" w:customStyle="1" w:styleId="WW8Num35z0">
    <w:name w:val="WW8Num35z0"/>
    <w:uiPriority w:val="99"/>
    <w:rsid w:val="00DF1F41"/>
    <w:rPr>
      <w:rFonts w:ascii="Symbol" w:hAnsi="Symbol"/>
    </w:rPr>
  </w:style>
  <w:style w:type="character" w:customStyle="1" w:styleId="WW8Num35z1">
    <w:name w:val="WW8Num35z1"/>
    <w:uiPriority w:val="99"/>
    <w:rsid w:val="00DF1F41"/>
    <w:rPr>
      <w:rFonts w:ascii="Courier New" w:hAnsi="Courier New"/>
    </w:rPr>
  </w:style>
  <w:style w:type="character" w:customStyle="1" w:styleId="WW8Num35z2">
    <w:name w:val="WW8Num35z2"/>
    <w:uiPriority w:val="99"/>
    <w:rsid w:val="00DF1F41"/>
    <w:rPr>
      <w:rFonts w:ascii="Wingdings" w:hAnsi="Wingdings"/>
    </w:rPr>
  </w:style>
  <w:style w:type="character" w:customStyle="1" w:styleId="WW8Num36z0">
    <w:name w:val="WW8Num36z0"/>
    <w:uiPriority w:val="99"/>
    <w:rsid w:val="00DF1F41"/>
    <w:rPr>
      <w:rFonts w:ascii="Times New Roman" w:hAnsi="Times New Roman"/>
    </w:rPr>
  </w:style>
  <w:style w:type="character" w:customStyle="1" w:styleId="WW8Num36z1">
    <w:name w:val="WW8Num36z1"/>
    <w:uiPriority w:val="99"/>
    <w:rsid w:val="00DF1F41"/>
    <w:rPr>
      <w:rFonts w:ascii="Courier New" w:hAnsi="Courier New"/>
    </w:rPr>
  </w:style>
  <w:style w:type="character" w:customStyle="1" w:styleId="WW8Num36z2">
    <w:name w:val="WW8Num36z2"/>
    <w:uiPriority w:val="99"/>
    <w:rsid w:val="00DF1F41"/>
    <w:rPr>
      <w:rFonts w:ascii="Wingdings" w:hAnsi="Wingdings"/>
    </w:rPr>
  </w:style>
  <w:style w:type="character" w:customStyle="1" w:styleId="WW8Num36z3">
    <w:name w:val="WW8Num36z3"/>
    <w:uiPriority w:val="99"/>
    <w:rsid w:val="00DF1F41"/>
    <w:rPr>
      <w:rFonts w:ascii="Symbol" w:hAnsi="Symbol"/>
    </w:rPr>
  </w:style>
  <w:style w:type="character" w:customStyle="1" w:styleId="WW8Num38z0">
    <w:name w:val="WW8Num38z0"/>
    <w:uiPriority w:val="99"/>
    <w:rsid w:val="00DF1F41"/>
    <w:rPr>
      <w:rFonts w:ascii="Symbol" w:hAnsi="Symbol"/>
    </w:rPr>
  </w:style>
  <w:style w:type="character" w:customStyle="1" w:styleId="WW8Num38z1">
    <w:name w:val="WW8Num38z1"/>
    <w:uiPriority w:val="99"/>
    <w:rsid w:val="00DF1F41"/>
    <w:rPr>
      <w:rFonts w:ascii="Courier New" w:hAnsi="Courier New"/>
    </w:rPr>
  </w:style>
  <w:style w:type="character" w:customStyle="1" w:styleId="WW8Num38z2">
    <w:name w:val="WW8Num38z2"/>
    <w:uiPriority w:val="99"/>
    <w:rsid w:val="00DF1F41"/>
    <w:rPr>
      <w:rFonts w:ascii="Wingdings" w:hAnsi="Wingdings"/>
    </w:rPr>
  </w:style>
  <w:style w:type="character" w:customStyle="1" w:styleId="WW8Num40z0">
    <w:name w:val="WW8Num40z0"/>
    <w:uiPriority w:val="99"/>
    <w:rsid w:val="00DF1F41"/>
    <w:rPr>
      <w:rFonts w:ascii="Symbol" w:hAnsi="Symbol"/>
    </w:rPr>
  </w:style>
  <w:style w:type="character" w:customStyle="1" w:styleId="WW8Num40z1">
    <w:name w:val="WW8Num40z1"/>
    <w:uiPriority w:val="99"/>
    <w:rsid w:val="00DF1F41"/>
    <w:rPr>
      <w:rFonts w:ascii="Courier New" w:hAnsi="Courier New"/>
    </w:rPr>
  </w:style>
  <w:style w:type="character" w:customStyle="1" w:styleId="WW8Num40z2">
    <w:name w:val="WW8Num40z2"/>
    <w:uiPriority w:val="99"/>
    <w:rsid w:val="00DF1F41"/>
    <w:rPr>
      <w:rFonts w:ascii="Wingdings" w:hAnsi="Wingdings"/>
    </w:rPr>
  </w:style>
  <w:style w:type="character" w:customStyle="1" w:styleId="WW8Num41z0">
    <w:name w:val="WW8Num41z0"/>
    <w:uiPriority w:val="99"/>
    <w:rsid w:val="00DF1F41"/>
    <w:rPr>
      <w:rFonts w:ascii="Symbol" w:hAnsi="Symbol"/>
    </w:rPr>
  </w:style>
  <w:style w:type="character" w:customStyle="1" w:styleId="WW8Num41z2">
    <w:name w:val="WW8Num41z2"/>
    <w:uiPriority w:val="99"/>
    <w:rsid w:val="00DF1F41"/>
    <w:rPr>
      <w:rFonts w:ascii="Wingdings" w:hAnsi="Wingdings"/>
    </w:rPr>
  </w:style>
  <w:style w:type="character" w:customStyle="1" w:styleId="WW8Num41z4">
    <w:name w:val="WW8Num41z4"/>
    <w:uiPriority w:val="99"/>
    <w:rsid w:val="00DF1F41"/>
    <w:rPr>
      <w:rFonts w:ascii="Courier New" w:hAnsi="Courier New"/>
    </w:rPr>
  </w:style>
  <w:style w:type="character" w:customStyle="1" w:styleId="WW8Num42z0">
    <w:name w:val="WW8Num42z0"/>
    <w:uiPriority w:val="99"/>
    <w:rsid w:val="00DF1F41"/>
    <w:rPr>
      <w:rFonts w:ascii="Symbol" w:hAnsi="Symbol"/>
    </w:rPr>
  </w:style>
  <w:style w:type="character" w:customStyle="1" w:styleId="WW8Num42z1">
    <w:name w:val="WW8Num42z1"/>
    <w:uiPriority w:val="99"/>
    <w:rsid w:val="00DF1F41"/>
    <w:rPr>
      <w:rFonts w:ascii="Courier New" w:hAnsi="Courier New"/>
    </w:rPr>
  </w:style>
  <w:style w:type="character" w:customStyle="1" w:styleId="WW8Num42z2">
    <w:name w:val="WW8Num42z2"/>
    <w:uiPriority w:val="99"/>
    <w:rsid w:val="00DF1F41"/>
    <w:rPr>
      <w:rFonts w:ascii="Wingdings" w:hAnsi="Wingdings"/>
    </w:rPr>
  </w:style>
  <w:style w:type="character" w:customStyle="1" w:styleId="WW8Num44z0">
    <w:name w:val="WW8Num44z0"/>
    <w:uiPriority w:val="99"/>
    <w:rsid w:val="00DF1F41"/>
    <w:rPr>
      <w:rFonts w:ascii="Symbol" w:hAnsi="Symbol"/>
    </w:rPr>
  </w:style>
  <w:style w:type="character" w:customStyle="1" w:styleId="WW8Num44z1">
    <w:name w:val="WW8Num44z1"/>
    <w:uiPriority w:val="99"/>
    <w:rsid w:val="00DF1F41"/>
    <w:rPr>
      <w:rFonts w:ascii="Courier New" w:hAnsi="Courier New"/>
    </w:rPr>
  </w:style>
  <w:style w:type="character" w:customStyle="1" w:styleId="WW8Num44z2">
    <w:name w:val="WW8Num44z2"/>
    <w:uiPriority w:val="99"/>
    <w:rsid w:val="00DF1F41"/>
    <w:rPr>
      <w:rFonts w:ascii="Wingdings" w:hAnsi="Wingdings"/>
    </w:rPr>
  </w:style>
  <w:style w:type="character" w:customStyle="1" w:styleId="WW8Num45z0">
    <w:name w:val="WW8Num45z0"/>
    <w:uiPriority w:val="99"/>
    <w:rsid w:val="00DF1F41"/>
    <w:rPr>
      <w:rFonts w:ascii="Symbol" w:hAnsi="Symbol"/>
    </w:rPr>
  </w:style>
  <w:style w:type="character" w:customStyle="1" w:styleId="WW8Num45z1">
    <w:name w:val="WW8Num45z1"/>
    <w:uiPriority w:val="99"/>
    <w:rsid w:val="00DF1F41"/>
    <w:rPr>
      <w:rFonts w:ascii="Courier New" w:hAnsi="Courier New"/>
    </w:rPr>
  </w:style>
  <w:style w:type="character" w:customStyle="1" w:styleId="WW8Num45z2">
    <w:name w:val="WW8Num45z2"/>
    <w:uiPriority w:val="99"/>
    <w:rsid w:val="00DF1F41"/>
    <w:rPr>
      <w:rFonts w:ascii="Wingdings" w:hAnsi="Wingdings"/>
    </w:rPr>
  </w:style>
  <w:style w:type="character" w:customStyle="1" w:styleId="WW8Num46z0">
    <w:name w:val="WW8Num46z0"/>
    <w:uiPriority w:val="99"/>
    <w:rsid w:val="00DF1F41"/>
    <w:rPr>
      <w:rFonts w:ascii="Symbol" w:hAnsi="Symbol"/>
    </w:rPr>
  </w:style>
  <w:style w:type="character" w:customStyle="1" w:styleId="WW8Num46z1">
    <w:name w:val="WW8Num46z1"/>
    <w:uiPriority w:val="99"/>
    <w:rsid w:val="00DF1F41"/>
    <w:rPr>
      <w:rFonts w:ascii="Courier New" w:hAnsi="Courier New"/>
    </w:rPr>
  </w:style>
  <w:style w:type="character" w:customStyle="1" w:styleId="WW8Num46z2">
    <w:name w:val="WW8Num46z2"/>
    <w:uiPriority w:val="99"/>
    <w:rsid w:val="00DF1F41"/>
    <w:rPr>
      <w:rFonts w:ascii="Wingdings" w:hAnsi="Wingdings"/>
    </w:rPr>
  </w:style>
  <w:style w:type="character" w:customStyle="1" w:styleId="WW8Num47z0">
    <w:name w:val="WW8Num47z0"/>
    <w:uiPriority w:val="99"/>
    <w:rsid w:val="00DF1F41"/>
    <w:rPr>
      <w:rFonts w:ascii="Symbol" w:hAnsi="Symbol"/>
    </w:rPr>
  </w:style>
  <w:style w:type="character" w:customStyle="1" w:styleId="WW8Num47z1">
    <w:name w:val="WW8Num47z1"/>
    <w:uiPriority w:val="99"/>
    <w:rsid w:val="00DF1F41"/>
    <w:rPr>
      <w:rFonts w:ascii="Times New Roman" w:hAnsi="Times New Roman"/>
    </w:rPr>
  </w:style>
  <w:style w:type="character" w:customStyle="1" w:styleId="WW8Num48z0">
    <w:name w:val="WW8Num48z0"/>
    <w:uiPriority w:val="99"/>
    <w:rsid w:val="00DF1F41"/>
  </w:style>
  <w:style w:type="character" w:customStyle="1" w:styleId="WW8Num49z0">
    <w:name w:val="WW8Num49z0"/>
    <w:uiPriority w:val="99"/>
    <w:rsid w:val="00DF1F41"/>
    <w:rPr>
      <w:rFonts w:ascii="Symbol" w:hAnsi="Symbol"/>
    </w:rPr>
  </w:style>
  <w:style w:type="character" w:customStyle="1" w:styleId="WW8Num49z1">
    <w:name w:val="WW8Num49z1"/>
    <w:uiPriority w:val="99"/>
    <w:rsid w:val="00DF1F41"/>
    <w:rPr>
      <w:rFonts w:ascii="Courier New" w:hAnsi="Courier New"/>
    </w:rPr>
  </w:style>
  <w:style w:type="character" w:customStyle="1" w:styleId="WW8Num49z2">
    <w:name w:val="WW8Num49z2"/>
    <w:uiPriority w:val="99"/>
    <w:rsid w:val="00DF1F41"/>
    <w:rPr>
      <w:rFonts w:ascii="Wingdings" w:hAnsi="Wingdings"/>
    </w:rPr>
  </w:style>
  <w:style w:type="character" w:customStyle="1" w:styleId="WW8NumSt34z0">
    <w:name w:val="WW8NumSt34z0"/>
    <w:uiPriority w:val="99"/>
    <w:rsid w:val="00DF1F41"/>
    <w:rPr>
      <w:rFonts w:ascii="Times New Roman" w:hAnsi="Times New Roman"/>
    </w:rPr>
  </w:style>
  <w:style w:type="character" w:customStyle="1" w:styleId="1a">
    <w:name w:val="Основной шрифт абзаца1"/>
    <w:uiPriority w:val="99"/>
    <w:rsid w:val="00DF1F41"/>
  </w:style>
  <w:style w:type="character" w:customStyle="1" w:styleId="afc">
    <w:name w:val="Красная строка Знак"/>
    <w:basedOn w:val="a"/>
    <w:uiPriority w:val="99"/>
    <w:rsid w:val="00DF1F41"/>
  </w:style>
  <w:style w:type="character" w:customStyle="1" w:styleId="FontStyle11">
    <w:name w:val="Font Style11"/>
    <w:uiPriority w:val="99"/>
    <w:rsid w:val="00DF1F41"/>
    <w:rPr>
      <w:rFonts w:ascii="Calibri" w:hAnsi="Calibri"/>
      <w:sz w:val="28"/>
    </w:rPr>
  </w:style>
  <w:style w:type="character" w:customStyle="1" w:styleId="afd">
    <w:name w:val="Название Знак"/>
    <w:uiPriority w:val="99"/>
    <w:rsid w:val="00DF1F41"/>
    <w:rPr>
      <w:sz w:val="24"/>
    </w:rPr>
  </w:style>
  <w:style w:type="character" w:customStyle="1" w:styleId="WW8NumSt12z0">
    <w:name w:val="WW8NumSt12z0"/>
    <w:uiPriority w:val="99"/>
    <w:rsid w:val="00DF1F41"/>
    <w:rPr>
      <w:rFonts w:ascii="Times New Roman" w:hAnsi="Times New Roman"/>
    </w:rPr>
  </w:style>
  <w:style w:type="character" w:customStyle="1" w:styleId="WW8NumSt10z0">
    <w:name w:val="WW8NumSt10z0"/>
    <w:uiPriority w:val="99"/>
    <w:rsid w:val="00DF1F41"/>
    <w:rPr>
      <w:rFonts w:ascii="Times New Roman" w:hAnsi="Times New Roman"/>
    </w:rPr>
  </w:style>
  <w:style w:type="paragraph" w:styleId="Title">
    <w:name w:val="Title"/>
    <w:basedOn w:val="Normal"/>
    <w:next w:val="Normal"/>
    <w:link w:val="TitleChar2"/>
    <w:uiPriority w:val="99"/>
    <w:qFormat/>
    <w:rsid w:val="00DF1F41"/>
    <w:pPr>
      <w:pBdr>
        <w:bottom w:val="single" w:sz="8" w:space="4" w:color="4F81BD"/>
      </w:pBdr>
      <w:spacing w:after="300"/>
      <w:contextualSpacing/>
    </w:pPr>
    <w:rPr>
      <w:rFonts w:ascii="Calibri" w:eastAsia="Calibri" w:hAnsi="Calibri"/>
      <w:szCs w:val="22"/>
    </w:rPr>
  </w:style>
  <w:style w:type="character" w:customStyle="1" w:styleId="TitleChar1">
    <w:name w:val="Title Char1"/>
    <w:basedOn w:val="DefaultParagraphFont"/>
    <w:link w:val="Title"/>
    <w:uiPriority w:val="10"/>
    <w:rsid w:val="002E5D8E"/>
    <w:rPr>
      <w:rFonts w:asciiTheme="majorHAnsi" w:eastAsiaTheme="majorEastAsia" w:hAnsiTheme="majorHAnsi" w:cstheme="majorBidi"/>
      <w:b/>
      <w:bCs/>
      <w:kern w:val="28"/>
      <w:sz w:val="32"/>
      <w:szCs w:val="32"/>
      <w:lang w:eastAsia="ar-SA"/>
    </w:rPr>
  </w:style>
  <w:style w:type="character" w:customStyle="1" w:styleId="TitleChar2">
    <w:name w:val="Title Char2"/>
    <w:basedOn w:val="DefaultParagraphFont"/>
    <w:link w:val="Title"/>
    <w:uiPriority w:val="99"/>
    <w:locked/>
    <w:rsid w:val="00DF1F41"/>
    <w:rPr>
      <w:rFonts w:ascii="Cambria" w:hAnsi="Cambria" w:cs="Times New Roman"/>
      <w:color w:val="17365D"/>
      <w:spacing w:val="5"/>
      <w:kern w:val="28"/>
      <w:sz w:val="52"/>
      <w:szCs w:val="52"/>
      <w:lang w:eastAsia="ar-SA" w:bidi="ar-SA"/>
    </w:rPr>
  </w:style>
  <w:style w:type="paragraph" w:styleId="BodyTextIndent">
    <w:name w:val="Body Text Indent"/>
    <w:basedOn w:val="Normal"/>
    <w:link w:val="BodyTextIndentChar2"/>
    <w:uiPriority w:val="99"/>
    <w:semiHidden/>
    <w:rsid w:val="00DF1F41"/>
    <w:pPr>
      <w:spacing w:after="120"/>
      <w:ind w:left="283"/>
    </w:pPr>
    <w:rPr>
      <w:rFonts w:ascii="Calibri" w:eastAsia="Calibri" w:hAnsi="Calibri"/>
    </w:rPr>
  </w:style>
  <w:style w:type="character" w:customStyle="1" w:styleId="BodyTextIndentChar1">
    <w:name w:val="Body Text Indent Char1"/>
    <w:basedOn w:val="DefaultParagraphFont"/>
    <w:link w:val="BodyTextIndent"/>
    <w:uiPriority w:val="99"/>
    <w:semiHidden/>
    <w:rsid w:val="002E5D8E"/>
    <w:rPr>
      <w:rFonts w:ascii="Times New Roman" w:eastAsia="Times New Roman" w:hAnsi="Times New Roman"/>
      <w:sz w:val="24"/>
      <w:szCs w:val="24"/>
      <w:lang w:eastAsia="ar-SA"/>
    </w:rPr>
  </w:style>
  <w:style w:type="character" w:customStyle="1" w:styleId="BodyTextIndentChar2">
    <w:name w:val="Body Text Indent Char2"/>
    <w:basedOn w:val="DefaultParagraphFont"/>
    <w:link w:val="BodyTextIndent"/>
    <w:uiPriority w:val="99"/>
    <w:semiHidden/>
    <w:locked/>
    <w:rsid w:val="00DF1F41"/>
    <w:rPr>
      <w:rFonts w:ascii="Times New Roman" w:hAnsi="Times New Roman" w:cs="Times New Roman"/>
      <w:sz w:val="24"/>
      <w:szCs w:val="24"/>
      <w:lang w:eastAsia="ar-SA" w:bidi="ar-SA"/>
    </w:rPr>
  </w:style>
  <w:style w:type="paragraph" w:styleId="Footer">
    <w:name w:val="footer"/>
    <w:basedOn w:val="Normal"/>
    <w:link w:val="FooterChar2"/>
    <w:uiPriority w:val="99"/>
    <w:semiHidden/>
    <w:rsid w:val="00DF1F41"/>
    <w:pPr>
      <w:tabs>
        <w:tab w:val="center" w:pos="4677"/>
        <w:tab w:val="right" w:pos="9355"/>
      </w:tabs>
    </w:pPr>
    <w:rPr>
      <w:rFonts w:ascii="Calibri" w:eastAsia="Calibri" w:hAnsi="Calibri"/>
    </w:rPr>
  </w:style>
  <w:style w:type="character" w:customStyle="1" w:styleId="FooterChar1">
    <w:name w:val="Footer Char1"/>
    <w:basedOn w:val="DefaultParagraphFont"/>
    <w:link w:val="Footer"/>
    <w:uiPriority w:val="99"/>
    <w:semiHidden/>
    <w:rsid w:val="002E5D8E"/>
    <w:rPr>
      <w:rFonts w:ascii="Times New Roman" w:eastAsia="Times New Roman" w:hAnsi="Times New Roman"/>
      <w:sz w:val="24"/>
      <w:szCs w:val="24"/>
      <w:lang w:eastAsia="ar-SA"/>
    </w:rPr>
  </w:style>
  <w:style w:type="character" w:customStyle="1" w:styleId="FooterChar2">
    <w:name w:val="Footer Char2"/>
    <w:basedOn w:val="DefaultParagraphFont"/>
    <w:link w:val="Footer"/>
    <w:uiPriority w:val="99"/>
    <w:semiHidden/>
    <w:locked/>
    <w:rsid w:val="00DF1F41"/>
    <w:rPr>
      <w:rFonts w:ascii="Times New Roman" w:hAnsi="Times New Roman" w:cs="Times New Roman"/>
      <w:sz w:val="24"/>
      <w:szCs w:val="24"/>
      <w:lang w:eastAsia="ar-SA" w:bidi="ar-SA"/>
    </w:rPr>
  </w:style>
  <w:style w:type="paragraph" w:styleId="Header">
    <w:name w:val="header"/>
    <w:basedOn w:val="Normal"/>
    <w:link w:val="HeaderChar2"/>
    <w:uiPriority w:val="99"/>
    <w:semiHidden/>
    <w:rsid w:val="00DF1F41"/>
    <w:pPr>
      <w:tabs>
        <w:tab w:val="center" w:pos="4677"/>
        <w:tab w:val="right" w:pos="9355"/>
      </w:tabs>
    </w:pPr>
    <w:rPr>
      <w:rFonts w:ascii="Calibri" w:eastAsia="Calibri" w:hAnsi="Calibri"/>
    </w:rPr>
  </w:style>
  <w:style w:type="character" w:customStyle="1" w:styleId="HeaderChar1">
    <w:name w:val="Header Char1"/>
    <w:basedOn w:val="DefaultParagraphFont"/>
    <w:link w:val="Header"/>
    <w:uiPriority w:val="99"/>
    <w:semiHidden/>
    <w:rsid w:val="002E5D8E"/>
    <w:rPr>
      <w:rFonts w:ascii="Times New Roman" w:eastAsia="Times New Roman" w:hAnsi="Times New Roman"/>
      <w:sz w:val="24"/>
      <w:szCs w:val="24"/>
      <w:lang w:eastAsia="ar-SA"/>
    </w:rPr>
  </w:style>
  <w:style w:type="character" w:customStyle="1" w:styleId="HeaderChar2">
    <w:name w:val="Header Char2"/>
    <w:basedOn w:val="DefaultParagraphFont"/>
    <w:link w:val="Header"/>
    <w:uiPriority w:val="99"/>
    <w:semiHidden/>
    <w:locked/>
    <w:rsid w:val="00DF1F41"/>
    <w:rPr>
      <w:rFonts w:ascii="Times New Roman" w:hAnsi="Times New Roman" w:cs="Times New Roman"/>
      <w:sz w:val="24"/>
      <w:szCs w:val="24"/>
      <w:lang w:eastAsia="ar-SA" w:bidi="ar-SA"/>
    </w:rPr>
  </w:style>
  <w:style w:type="character" w:customStyle="1" w:styleId="Zag11">
    <w:name w:val="Zag_11"/>
    <w:uiPriority w:val="99"/>
    <w:rsid w:val="00DF1F41"/>
  </w:style>
  <w:style w:type="character" w:customStyle="1" w:styleId="Heading3Char1">
    <w:name w:val="Heading 3 Char1"/>
    <w:link w:val="Heading3"/>
    <w:uiPriority w:val="99"/>
    <w:semiHidden/>
    <w:locked/>
    <w:rsid w:val="00DF1F41"/>
    <w:rPr>
      <w:rFonts w:ascii="Times New Roman" w:hAnsi="Times New Roman"/>
      <w:b/>
      <w:sz w:val="24"/>
      <w:lang w:eastAsia="ar-SA" w:bidi="ar-SA"/>
    </w:rPr>
  </w:style>
  <w:style w:type="character" w:customStyle="1" w:styleId="Osnova1">
    <w:name w:val="Osnova1"/>
    <w:uiPriority w:val="99"/>
    <w:rsid w:val="00DF1F41"/>
  </w:style>
  <w:style w:type="character" w:customStyle="1" w:styleId="Zag21">
    <w:name w:val="Zag_21"/>
    <w:uiPriority w:val="99"/>
    <w:rsid w:val="00DF1F41"/>
  </w:style>
  <w:style w:type="character" w:customStyle="1" w:styleId="Zag31">
    <w:name w:val="Zag_31"/>
    <w:uiPriority w:val="99"/>
    <w:rsid w:val="00DF1F41"/>
  </w:style>
  <w:style w:type="paragraph" w:styleId="BodyText2">
    <w:name w:val="Body Text 2"/>
    <w:basedOn w:val="Normal"/>
    <w:link w:val="BodyText2Char2"/>
    <w:uiPriority w:val="99"/>
    <w:semiHidden/>
    <w:rsid w:val="00DF1F41"/>
    <w:pPr>
      <w:spacing w:after="120" w:line="480" w:lineRule="auto"/>
    </w:pPr>
    <w:rPr>
      <w:rFonts w:ascii="Calibri" w:eastAsia="Calibri" w:hAnsi="Calibri"/>
    </w:rPr>
  </w:style>
  <w:style w:type="character" w:customStyle="1" w:styleId="BodyText2Char1">
    <w:name w:val="Body Text 2 Char1"/>
    <w:basedOn w:val="DefaultParagraphFont"/>
    <w:link w:val="BodyText2"/>
    <w:uiPriority w:val="99"/>
    <w:semiHidden/>
    <w:rsid w:val="002E5D8E"/>
    <w:rPr>
      <w:rFonts w:ascii="Times New Roman" w:eastAsia="Times New Roman" w:hAnsi="Times New Roman"/>
      <w:sz w:val="24"/>
      <w:szCs w:val="24"/>
      <w:lang w:eastAsia="ar-SA"/>
    </w:rPr>
  </w:style>
  <w:style w:type="character" w:customStyle="1" w:styleId="BodyText2Char2">
    <w:name w:val="Body Text 2 Char2"/>
    <w:basedOn w:val="DefaultParagraphFont"/>
    <w:link w:val="BodyText2"/>
    <w:uiPriority w:val="99"/>
    <w:semiHidden/>
    <w:locked/>
    <w:rsid w:val="00DF1F41"/>
    <w:rPr>
      <w:rFonts w:ascii="Times New Roman" w:hAnsi="Times New Roman" w:cs="Times New Roman"/>
      <w:sz w:val="24"/>
      <w:szCs w:val="24"/>
      <w:lang w:eastAsia="ar-SA" w:bidi="ar-SA"/>
    </w:rPr>
  </w:style>
  <w:style w:type="paragraph" w:styleId="BodyTextIndent2">
    <w:name w:val="Body Text Indent 2"/>
    <w:basedOn w:val="Normal"/>
    <w:link w:val="BodyTextIndent2Char2"/>
    <w:uiPriority w:val="99"/>
    <w:semiHidden/>
    <w:rsid w:val="00DF1F41"/>
    <w:pPr>
      <w:spacing w:after="120" w:line="480" w:lineRule="auto"/>
      <w:ind w:left="283"/>
    </w:pPr>
    <w:rPr>
      <w:rFonts w:ascii="Calibri" w:eastAsia="Calibri" w:hAnsi="Calibri"/>
    </w:rPr>
  </w:style>
  <w:style w:type="character" w:customStyle="1" w:styleId="BodyTextIndent2Char1">
    <w:name w:val="Body Text Indent 2 Char1"/>
    <w:basedOn w:val="DefaultParagraphFont"/>
    <w:link w:val="BodyTextIndent2"/>
    <w:uiPriority w:val="99"/>
    <w:semiHidden/>
    <w:rsid w:val="002E5D8E"/>
    <w:rPr>
      <w:rFonts w:ascii="Times New Roman" w:eastAsia="Times New Roman" w:hAnsi="Times New Roman"/>
      <w:sz w:val="24"/>
      <w:szCs w:val="24"/>
      <w:lang w:eastAsia="ar-SA"/>
    </w:rPr>
  </w:style>
  <w:style w:type="character" w:customStyle="1" w:styleId="BodyTextIndent2Char2">
    <w:name w:val="Body Text Indent 2 Char2"/>
    <w:basedOn w:val="DefaultParagraphFont"/>
    <w:link w:val="BodyTextIndent2"/>
    <w:uiPriority w:val="99"/>
    <w:semiHidden/>
    <w:locked/>
    <w:rsid w:val="00DF1F41"/>
    <w:rPr>
      <w:rFonts w:ascii="Times New Roman" w:hAnsi="Times New Roman" w:cs="Times New Roman"/>
      <w:sz w:val="24"/>
      <w:szCs w:val="24"/>
      <w:lang w:eastAsia="ar-SA" w:bidi="ar-SA"/>
    </w:rPr>
  </w:style>
  <w:style w:type="paragraph" w:styleId="BodyTextIndent3">
    <w:name w:val="Body Text Indent 3"/>
    <w:basedOn w:val="Normal"/>
    <w:link w:val="BodyTextIndent3Char2"/>
    <w:uiPriority w:val="99"/>
    <w:semiHidden/>
    <w:rsid w:val="00DF1F41"/>
    <w:pPr>
      <w:spacing w:after="120"/>
      <w:ind w:left="283"/>
    </w:pPr>
    <w:rPr>
      <w:rFonts w:ascii="Calibri" w:eastAsia="Calibri" w:hAnsi="Calibri"/>
      <w:sz w:val="16"/>
      <w:szCs w:val="16"/>
    </w:rPr>
  </w:style>
  <w:style w:type="character" w:customStyle="1" w:styleId="BodyTextIndent3Char1">
    <w:name w:val="Body Text Indent 3 Char1"/>
    <w:basedOn w:val="DefaultParagraphFont"/>
    <w:link w:val="BodyTextIndent3"/>
    <w:uiPriority w:val="99"/>
    <w:semiHidden/>
    <w:rsid w:val="002E5D8E"/>
    <w:rPr>
      <w:rFonts w:ascii="Times New Roman" w:eastAsia="Times New Roman" w:hAnsi="Times New Roman"/>
      <w:sz w:val="16"/>
      <w:szCs w:val="16"/>
      <w:lang w:eastAsia="ar-SA"/>
    </w:rPr>
  </w:style>
  <w:style w:type="character" w:customStyle="1" w:styleId="BodyTextIndent3Char2">
    <w:name w:val="Body Text Indent 3 Char2"/>
    <w:basedOn w:val="DefaultParagraphFont"/>
    <w:link w:val="BodyTextIndent3"/>
    <w:uiPriority w:val="99"/>
    <w:semiHidden/>
    <w:locked/>
    <w:rsid w:val="00DF1F41"/>
    <w:rPr>
      <w:rFonts w:ascii="Times New Roman" w:hAnsi="Times New Roman" w:cs="Times New Roman"/>
      <w:sz w:val="16"/>
      <w:szCs w:val="16"/>
      <w:lang w:eastAsia="ar-SA" w:bidi="ar-SA"/>
    </w:rPr>
  </w:style>
  <w:style w:type="character" w:customStyle="1" w:styleId="spelle">
    <w:name w:val="spelle"/>
    <w:uiPriority w:val="99"/>
    <w:rsid w:val="00DF1F41"/>
  </w:style>
  <w:style w:type="character" w:customStyle="1" w:styleId="grame">
    <w:name w:val="grame"/>
    <w:uiPriority w:val="99"/>
    <w:rsid w:val="00DF1F41"/>
  </w:style>
  <w:style w:type="character" w:customStyle="1" w:styleId="61">
    <w:name w:val="Знак6 Знак Знак1"/>
    <w:uiPriority w:val="99"/>
    <w:semiHidden/>
    <w:locked/>
    <w:rsid w:val="00DF1F41"/>
    <w:rPr>
      <w:lang w:val="ru-RU" w:eastAsia="ru-RU"/>
    </w:rPr>
  </w:style>
  <w:style w:type="character" w:customStyle="1" w:styleId="normalchar1">
    <w:name w:val="normal__char1"/>
    <w:uiPriority w:val="99"/>
    <w:rsid w:val="00DF1F41"/>
    <w:rPr>
      <w:rFonts w:ascii="Calibri" w:hAnsi="Calibri"/>
      <w:sz w:val="22"/>
    </w:rPr>
  </w:style>
  <w:style w:type="character" w:customStyle="1" w:styleId="FontStyle37">
    <w:name w:val="Font Style37"/>
    <w:uiPriority w:val="99"/>
    <w:rsid w:val="00DF1F41"/>
    <w:rPr>
      <w:rFonts w:ascii="Times New Roman" w:hAnsi="Times New Roman"/>
      <w:sz w:val="20"/>
    </w:rPr>
  </w:style>
  <w:style w:type="paragraph" w:styleId="BodyText3">
    <w:name w:val="Body Text 3"/>
    <w:basedOn w:val="Normal"/>
    <w:link w:val="BodyText3Char2"/>
    <w:uiPriority w:val="99"/>
    <w:semiHidden/>
    <w:rsid w:val="00DF1F41"/>
    <w:pPr>
      <w:spacing w:after="120"/>
    </w:pPr>
    <w:rPr>
      <w:rFonts w:ascii="Calibri" w:eastAsia="Calibri" w:hAnsi="Calibri"/>
      <w:sz w:val="16"/>
      <w:szCs w:val="16"/>
      <w:lang w:val="de-DE"/>
    </w:rPr>
  </w:style>
  <w:style w:type="character" w:customStyle="1" w:styleId="BodyText3Char1">
    <w:name w:val="Body Text 3 Char1"/>
    <w:basedOn w:val="DefaultParagraphFont"/>
    <w:link w:val="BodyText3"/>
    <w:uiPriority w:val="99"/>
    <w:semiHidden/>
    <w:rsid w:val="002E5D8E"/>
    <w:rPr>
      <w:rFonts w:ascii="Times New Roman" w:eastAsia="Times New Roman" w:hAnsi="Times New Roman"/>
      <w:sz w:val="16"/>
      <w:szCs w:val="16"/>
      <w:lang w:eastAsia="ar-SA"/>
    </w:rPr>
  </w:style>
  <w:style w:type="character" w:customStyle="1" w:styleId="BodyText3Char2">
    <w:name w:val="Body Text 3 Char2"/>
    <w:basedOn w:val="DefaultParagraphFont"/>
    <w:link w:val="BodyText3"/>
    <w:uiPriority w:val="99"/>
    <w:semiHidden/>
    <w:locked/>
    <w:rsid w:val="00DF1F41"/>
    <w:rPr>
      <w:rFonts w:ascii="Times New Roman" w:hAnsi="Times New Roman" w:cs="Times New Roman"/>
      <w:sz w:val="16"/>
      <w:szCs w:val="16"/>
      <w:lang w:eastAsia="ar-SA" w:bidi="ar-SA"/>
    </w:rPr>
  </w:style>
  <w:style w:type="character" w:customStyle="1" w:styleId="afe">
    <w:name w:val="Без интервала Знак"/>
    <w:uiPriority w:val="99"/>
    <w:rsid w:val="00DF1F41"/>
    <w:rPr>
      <w:sz w:val="32"/>
    </w:rPr>
  </w:style>
  <w:style w:type="paragraph" w:styleId="Quote">
    <w:name w:val="Quote"/>
    <w:basedOn w:val="Normal"/>
    <w:next w:val="Normal"/>
    <w:link w:val="QuoteChar2"/>
    <w:uiPriority w:val="99"/>
    <w:qFormat/>
    <w:rsid w:val="00DF1F41"/>
    <w:rPr>
      <w:rFonts w:ascii="Calibri" w:eastAsia="Calibri" w:hAnsi="Calibri"/>
      <w:i/>
      <w:lang w:eastAsia="en-US"/>
    </w:rPr>
  </w:style>
  <w:style w:type="character" w:customStyle="1" w:styleId="QuoteChar1">
    <w:name w:val="Quote Char1"/>
    <w:basedOn w:val="DefaultParagraphFont"/>
    <w:link w:val="Quote"/>
    <w:uiPriority w:val="29"/>
    <w:rsid w:val="002E5D8E"/>
    <w:rPr>
      <w:rFonts w:ascii="Times New Roman" w:eastAsia="Times New Roman" w:hAnsi="Times New Roman"/>
      <w:i/>
      <w:iCs/>
      <w:color w:val="000000" w:themeColor="text1"/>
      <w:sz w:val="24"/>
      <w:szCs w:val="24"/>
      <w:lang w:eastAsia="ar-SA"/>
    </w:rPr>
  </w:style>
  <w:style w:type="character" w:customStyle="1" w:styleId="QuoteChar2">
    <w:name w:val="Quote Char2"/>
    <w:basedOn w:val="DefaultParagraphFont"/>
    <w:link w:val="Quote"/>
    <w:uiPriority w:val="99"/>
    <w:locked/>
    <w:rsid w:val="00DF1F41"/>
    <w:rPr>
      <w:rFonts w:ascii="Times New Roman" w:hAnsi="Times New Roman" w:cs="Times New Roman"/>
      <w:i/>
      <w:iCs/>
      <w:color w:val="000000"/>
      <w:sz w:val="24"/>
      <w:szCs w:val="24"/>
      <w:lang w:eastAsia="ar-SA" w:bidi="ar-SA"/>
    </w:rPr>
  </w:style>
  <w:style w:type="paragraph" w:styleId="IntenseQuote">
    <w:name w:val="Intense Quote"/>
    <w:basedOn w:val="Normal"/>
    <w:next w:val="Normal"/>
    <w:link w:val="IntenseQuoteChar2"/>
    <w:uiPriority w:val="99"/>
    <w:qFormat/>
    <w:rsid w:val="00DF1F41"/>
    <w:pPr>
      <w:pBdr>
        <w:bottom w:val="single" w:sz="4" w:space="4" w:color="4F81BD"/>
      </w:pBdr>
      <w:spacing w:before="200" w:after="280"/>
      <w:ind w:left="936" w:right="936"/>
    </w:pPr>
    <w:rPr>
      <w:rFonts w:ascii="Calibri" w:eastAsia="Calibri" w:hAnsi="Calibri"/>
      <w:b/>
      <w:i/>
      <w:szCs w:val="22"/>
      <w:lang w:eastAsia="en-US"/>
    </w:rPr>
  </w:style>
  <w:style w:type="character" w:customStyle="1" w:styleId="IntenseQuoteChar1">
    <w:name w:val="Intense Quote Char1"/>
    <w:basedOn w:val="DefaultParagraphFont"/>
    <w:link w:val="IntenseQuote"/>
    <w:uiPriority w:val="30"/>
    <w:rsid w:val="002E5D8E"/>
    <w:rPr>
      <w:rFonts w:ascii="Times New Roman" w:eastAsia="Times New Roman" w:hAnsi="Times New Roman"/>
      <w:b/>
      <w:bCs/>
      <w:i/>
      <w:iCs/>
      <w:color w:val="4F81BD" w:themeColor="accent1"/>
      <w:sz w:val="24"/>
      <w:szCs w:val="24"/>
      <w:lang w:eastAsia="ar-SA"/>
    </w:rPr>
  </w:style>
  <w:style w:type="character" w:customStyle="1" w:styleId="IntenseQuoteChar2">
    <w:name w:val="Intense Quote Char2"/>
    <w:basedOn w:val="DefaultParagraphFont"/>
    <w:link w:val="IntenseQuote"/>
    <w:uiPriority w:val="99"/>
    <w:locked/>
    <w:rsid w:val="00DF1F41"/>
    <w:rPr>
      <w:rFonts w:ascii="Times New Roman" w:hAnsi="Times New Roman" w:cs="Times New Roman"/>
      <w:b/>
      <w:bCs/>
      <w:i/>
      <w:iCs/>
      <w:color w:val="4F81BD"/>
      <w:sz w:val="24"/>
      <w:szCs w:val="24"/>
      <w:lang w:eastAsia="ar-SA" w:bidi="ar-SA"/>
    </w:rPr>
  </w:style>
  <w:style w:type="character" w:customStyle="1" w:styleId="1b">
    <w:name w:val="Выделенная цитата Знак1"/>
    <w:basedOn w:val="DefaultParagraphFont"/>
    <w:uiPriority w:val="99"/>
    <w:rsid w:val="00DF1F41"/>
    <w:rPr>
      <w:rFonts w:cs="Times New Roman"/>
      <w:b/>
      <w:bCs/>
      <w:i/>
      <w:iCs/>
      <w:color w:val="4F81BD"/>
      <w:sz w:val="24"/>
      <w:szCs w:val="24"/>
      <w:lang w:eastAsia="ar-SA" w:bidi="ar-SA"/>
    </w:rPr>
  </w:style>
  <w:style w:type="character" w:customStyle="1" w:styleId="apple-style-span">
    <w:name w:val="apple-style-span"/>
    <w:uiPriority w:val="99"/>
    <w:rsid w:val="00DF1F41"/>
  </w:style>
  <w:style w:type="paragraph" w:styleId="PlainText">
    <w:name w:val="Plain Text"/>
    <w:basedOn w:val="Normal"/>
    <w:link w:val="PlainTextChar2"/>
    <w:uiPriority w:val="99"/>
    <w:semiHidden/>
    <w:rsid w:val="00DF1F41"/>
    <w:rPr>
      <w:rFonts w:ascii="Courier New" w:eastAsia="Calibri" w:hAnsi="Courier New" w:cs="Courier New"/>
      <w:sz w:val="22"/>
      <w:szCs w:val="22"/>
    </w:rPr>
  </w:style>
  <w:style w:type="character" w:customStyle="1" w:styleId="PlainTextChar1">
    <w:name w:val="Plain Text Char1"/>
    <w:basedOn w:val="DefaultParagraphFont"/>
    <w:link w:val="PlainText"/>
    <w:uiPriority w:val="99"/>
    <w:semiHidden/>
    <w:rsid w:val="002E5D8E"/>
    <w:rPr>
      <w:rFonts w:ascii="Courier New" w:eastAsia="Times New Roman" w:hAnsi="Courier New" w:cs="Courier New"/>
      <w:sz w:val="20"/>
      <w:szCs w:val="20"/>
      <w:lang w:eastAsia="ar-SA"/>
    </w:rPr>
  </w:style>
  <w:style w:type="character" w:customStyle="1" w:styleId="PlainTextChar2">
    <w:name w:val="Plain Text Char2"/>
    <w:basedOn w:val="DefaultParagraphFont"/>
    <w:link w:val="PlainText"/>
    <w:uiPriority w:val="99"/>
    <w:semiHidden/>
    <w:locked/>
    <w:rsid w:val="00DF1F41"/>
    <w:rPr>
      <w:rFonts w:ascii="Consolas" w:hAnsi="Consolas" w:cs="Times New Roman"/>
      <w:sz w:val="21"/>
      <w:szCs w:val="21"/>
      <w:lang w:eastAsia="ar-SA" w:bidi="ar-SA"/>
    </w:rPr>
  </w:style>
  <w:style w:type="character" w:customStyle="1" w:styleId="aff">
    <w:name w:val="Методика подзаголовок"/>
    <w:uiPriority w:val="99"/>
    <w:rsid w:val="00DF1F41"/>
    <w:rPr>
      <w:rFonts w:ascii="Times New Roman" w:hAnsi="Times New Roman"/>
      <w:b/>
      <w:spacing w:val="30"/>
    </w:rPr>
  </w:style>
  <w:style w:type="paragraph" w:styleId="DocumentMap">
    <w:name w:val="Document Map"/>
    <w:basedOn w:val="Normal"/>
    <w:link w:val="DocumentMapChar2"/>
    <w:uiPriority w:val="99"/>
    <w:semiHidden/>
    <w:rsid w:val="00DF1F41"/>
    <w:rPr>
      <w:rFonts w:ascii="Arial" w:eastAsia="Calibri" w:hAnsi="Arial"/>
      <w:b/>
      <w:bCs/>
      <w:sz w:val="28"/>
      <w:szCs w:val="26"/>
      <w:lang w:eastAsia="ru-RU"/>
    </w:rPr>
  </w:style>
  <w:style w:type="character" w:customStyle="1" w:styleId="DocumentMapChar1">
    <w:name w:val="Document Map Char1"/>
    <w:basedOn w:val="DefaultParagraphFont"/>
    <w:link w:val="DocumentMap"/>
    <w:uiPriority w:val="99"/>
    <w:semiHidden/>
    <w:rsid w:val="002E5D8E"/>
    <w:rPr>
      <w:rFonts w:ascii="Times New Roman" w:eastAsia="Times New Roman" w:hAnsi="Times New Roman"/>
      <w:sz w:val="0"/>
      <w:szCs w:val="0"/>
      <w:lang w:eastAsia="ar-SA"/>
    </w:rPr>
  </w:style>
  <w:style w:type="character" w:customStyle="1" w:styleId="DocumentMapChar2">
    <w:name w:val="Document Map Char2"/>
    <w:basedOn w:val="DefaultParagraphFont"/>
    <w:link w:val="DocumentMap"/>
    <w:uiPriority w:val="99"/>
    <w:semiHidden/>
    <w:locked/>
    <w:rsid w:val="00DF1F41"/>
    <w:rPr>
      <w:rFonts w:ascii="Tahoma" w:hAnsi="Tahoma" w:cs="Tahoma"/>
      <w:sz w:val="16"/>
      <w:szCs w:val="16"/>
      <w:lang w:eastAsia="ar-SA" w:bidi="ar-SA"/>
    </w:rPr>
  </w:style>
  <w:style w:type="character" w:customStyle="1" w:styleId="180">
    <w:name w:val="Знак Знак18"/>
    <w:uiPriority w:val="99"/>
    <w:rsid w:val="00DF1F41"/>
    <w:rPr>
      <w:rFonts w:ascii="Arial" w:hAnsi="Arial"/>
      <w:b/>
      <w:kern w:val="32"/>
      <w:sz w:val="32"/>
    </w:rPr>
  </w:style>
  <w:style w:type="character" w:customStyle="1" w:styleId="170">
    <w:name w:val="Знак Знак17"/>
    <w:uiPriority w:val="99"/>
    <w:rsid w:val="00DF1F41"/>
    <w:rPr>
      <w:rFonts w:ascii="Arial" w:hAnsi="Arial"/>
      <w:b/>
      <w:sz w:val="28"/>
    </w:rPr>
  </w:style>
  <w:style w:type="character" w:customStyle="1" w:styleId="160">
    <w:name w:val="Знак Знак16"/>
    <w:uiPriority w:val="99"/>
    <w:rsid w:val="00DF1F41"/>
    <w:rPr>
      <w:rFonts w:ascii="Arial" w:hAnsi="Arial"/>
      <w:b/>
      <w:sz w:val="26"/>
    </w:rPr>
  </w:style>
  <w:style w:type="paragraph" w:styleId="BalloonText">
    <w:name w:val="Balloon Text"/>
    <w:basedOn w:val="Normal"/>
    <w:link w:val="BalloonTextChar2"/>
    <w:uiPriority w:val="99"/>
    <w:semiHidden/>
    <w:rsid w:val="00DF1F41"/>
    <w:rPr>
      <w:rFonts w:ascii="Tahoma" w:eastAsia="Calibri" w:hAnsi="Tahoma" w:cs="Tahoma"/>
      <w:sz w:val="16"/>
      <w:szCs w:val="16"/>
      <w:lang w:eastAsia="en-US"/>
    </w:rPr>
  </w:style>
  <w:style w:type="character" w:customStyle="1" w:styleId="BalloonTextChar1">
    <w:name w:val="Balloon Text Char1"/>
    <w:basedOn w:val="DefaultParagraphFont"/>
    <w:link w:val="BalloonText"/>
    <w:uiPriority w:val="99"/>
    <w:semiHidden/>
    <w:rsid w:val="002E5D8E"/>
    <w:rPr>
      <w:rFonts w:ascii="Times New Roman" w:eastAsia="Times New Roman" w:hAnsi="Times New Roman"/>
      <w:sz w:val="0"/>
      <w:szCs w:val="0"/>
      <w:lang w:eastAsia="ar-SA"/>
    </w:rPr>
  </w:style>
  <w:style w:type="character" w:customStyle="1" w:styleId="BalloonTextChar2">
    <w:name w:val="Balloon Text Char2"/>
    <w:basedOn w:val="DefaultParagraphFont"/>
    <w:link w:val="BalloonText"/>
    <w:uiPriority w:val="99"/>
    <w:semiHidden/>
    <w:locked/>
    <w:rsid w:val="00DF1F41"/>
    <w:rPr>
      <w:rFonts w:ascii="Tahoma" w:hAnsi="Tahoma" w:cs="Tahoma"/>
      <w:sz w:val="16"/>
      <w:szCs w:val="16"/>
      <w:lang w:eastAsia="ar-SA" w:bidi="ar-SA"/>
    </w:rPr>
  </w:style>
  <w:style w:type="character" w:customStyle="1" w:styleId="post-authorvcard">
    <w:name w:val="post-author vcard"/>
    <w:uiPriority w:val="99"/>
    <w:rsid w:val="00DF1F41"/>
  </w:style>
  <w:style w:type="character" w:customStyle="1" w:styleId="fn">
    <w:name w:val="fn"/>
    <w:uiPriority w:val="99"/>
    <w:rsid w:val="00DF1F41"/>
  </w:style>
  <w:style w:type="character" w:customStyle="1" w:styleId="post-timestamp2">
    <w:name w:val="post-timestamp2"/>
    <w:uiPriority w:val="99"/>
    <w:rsid w:val="00DF1F41"/>
    <w:rPr>
      <w:color w:val="999966"/>
    </w:rPr>
  </w:style>
  <w:style w:type="character" w:customStyle="1" w:styleId="post-comment-link">
    <w:name w:val="post-comment-link"/>
    <w:uiPriority w:val="99"/>
    <w:rsid w:val="00DF1F41"/>
  </w:style>
  <w:style w:type="character" w:customStyle="1" w:styleId="item-controlblog-adminpid-1744177254">
    <w:name w:val="item-control blog-admin pid-1744177254"/>
    <w:uiPriority w:val="99"/>
    <w:rsid w:val="00DF1F41"/>
  </w:style>
  <w:style w:type="character" w:customStyle="1" w:styleId="zippytoggle-open">
    <w:name w:val="zippy toggle-open"/>
    <w:uiPriority w:val="99"/>
    <w:rsid w:val="00DF1F41"/>
  </w:style>
  <w:style w:type="character" w:customStyle="1" w:styleId="post-count">
    <w:name w:val="post-count"/>
    <w:uiPriority w:val="99"/>
    <w:rsid w:val="00DF1F41"/>
  </w:style>
  <w:style w:type="character" w:customStyle="1" w:styleId="zippy">
    <w:name w:val="zippy"/>
    <w:uiPriority w:val="99"/>
    <w:rsid w:val="00DF1F41"/>
  </w:style>
  <w:style w:type="character" w:customStyle="1" w:styleId="item-controlblog-admin">
    <w:name w:val="item-control blog-admin"/>
    <w:uiPriority w:val="99"/>
    <w:rsid w:val="00DF1F41"/>
  </w:style>
  <w:style w:type="character" w:customStyle="1" w:styleId="1c">
    <w:name w:val="Знак Знак1"/>
    <w:uiPriority w:val="99"/>
    <w:locked/>
    <w:rsid w:val="00DF1F41"/>
    <w:rPr>
      <w:rFonts w:ascii="Arial" w:hAnsi="Arial"/>
      <w:b/>
      <w:sz w:val="26"/>
      <w:lang w:val="ru-RU" w:eastAsia="ru-RU"/>
    </w:rPr>
  </w:style>
  <w:style w:type="character" w:customStyle="1" w:styleId="24">
    <w:name w:val="Знак Знак2"/>
    <w:uiPriority w:val="99"/>
    <w:semiHidden/>
    <w:locked/>
    <w:rsid w:val="00DF1F41"/>
    <w:rPr>
      <w:lang w:val="ru-RU" w:eastAsia="en-US"/>
    </w:rPr>
  </w:style>
  <w:style w:type="character" w:customStyle="1" w:styleId="6">
    <w:name w:val="Знак6 Знак Знак"/>
    <w:uiPriority w:val="99"/>
    <w:semiHidden/>
    <w:locked/>
    <w:rsid w:val="00DF1F41"/>
    <w:rPr>
      <w:lang w:val="ru-RU" w:eastAsia="ru-RU"/>
    </w:rPr>
  </w:style>
  <w:style w:type="character" w:customStyle="1" w:styleId="list0020paragraphchar1">
    <w:name w:val="list_0020paragraph__char1"/>
    <w:uiPriority w:val="99"/>
    <w:rsid w:val="00DF1F41"/>
    <w:rPr>
      <w:rFonts w:ascii="Times New Roman" w:hAnsi="Times New Roman"/>
      <w:sz w:val="24"/>
    </w:rPr>
  </w:style>
  <w:style w:type="character" w:customStyle="1" w:styleId="aff0">
    <w:name w:val="Символ сноски"/>
    <w:uiPriority w:val="99"/>
    <w:rsid w:val="00DF1F41"/>
    <w:rPr>
      <w:vertAlign w:val="superscript"/>
    </w:rPr>
  </w:style>
  <w:style w:type="character" w:customStyle="1" w:styleId="dash0417043d0430043a00200441043d043e0441043a0438char">
    <w:name w:val="dash0417_043d_0430_043a_0020_0441_043d_043e_0441_043a_0438__char"/>
    <w:uiPriority w:val="99"/>
    <w:rsid w:val="00DF1F4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F1F41"/>
    <w:rPr>
      <w:rFonts w:ascii="Times New Roman" w:hAnsi="Times New Roman"/>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DF1F41"/>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DF1F41"/>
    <w:rPr>
      <w:rFonts w:ascii="Arial" w:hAnsi="Arial"/>
      <w:sz w:val="22"/>
    </w:rPr>
  </w:style>
  <w:style w:type="character" w:customStyle="1" w:styleId="dash041e005f0431005f044b005f0447005f043d005f044b005f0439005f005fchar1char1">
    <w:name w:val="dash041e_005f0431_005f044b_005f0447_005f043d_005f044b_005f0439_005f_005fchar1__char1"/>
    <w:uiPriority w:val="99"/>
    <w:rsid w:val="00DF1F41"/>
    <w:rPr>
      <w:rFonts w:ascii="Times New Roman" w:hAnsi="Times New Roman"/>
      <w:sz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DF1F41"/>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DF1F41"/>
    <w:rPr>
      <w:rFonts w:ascii="Times New Roman" w:hAnsi="Times New Roman"/>
      <w:sz w:val="24"/>
      <w:u w:val="none"/>
      <w:effect w:val="none"/>
    </w:rPr>
  </w:style>
  <w:style w:type="character" w:customStyle="1" w:styleId="dash041e0431044b0447043d044b0439char1">
    <w:name w:val="dash041e_0431_044b_0447_043d_044b_0439__char1"/>
    <w:uiPriority w:val="99"/>
    <w:rsid w:val="00DF1F41"/>
    <w:rPr>
      <w:rFonts w:ascii="Times New Roman" w:hAnsi="Times New Roman"/>
      <w:sz w:val="24"/>
      <w:u w:val="none"/>
      <w:effect w:val="none"/>
    </w:rPr>
  </w:style>
  <w:style w:type="paragraph" w:styleId="CommentText">
    <w:name w:val="annotation text"/>
    <w:basedOn w:val="Normal"/>
    <w:link w:val="CommentTextChar2"/>
    <w:uiPriority w:val="99"/>
    <w:semiHidden/>
    <w:rsid w:val="00DF1F41"/>
    <w:rPr>
      <w:sz w:val="20"/>
      <w:szCs w:val="20"/>
    </w:rPr>
  </w:style>
  <w:style w:type="character" w:customStyle="1" w:styleId="CommentTextChar1">
    <w:name w:val="Comment Text Char1"/>
    <w:basedOn w:val="DefaultParagraphFont"/>
    <w:link w:val="CommentText"/>
    <w:uiPriority w:val="99"/>
    <w:semiHidden/>
    <w:rsid w:val="002E5D8E"/>
    <w:rPr>
      <w:rFonts w:ascii="Times New Roman" w:eastAsia="Times New Roman" w:hAnsi="Times New Roman"/>
      <w:sz w:val="20"/>
      <w:szCs w:val="20"/>
      <w:lang w:eastAsia="ar-SA"/>
    </w:rPr>
  </w:style>
  <w:style w:type="character" w:customStyle="1" w:styleId="CommentTextChar2">
    <w:name w:val="Comment Text Char2"/>
    <w:basedOn w:val="DefaultParagraphFont"/>
    <w:link w:val="CommentText"/>
    <w:uiPriority w:val="99"/>
    <w:semiHidden/>
    <w:locked/>
    <w:rsid w:val="00DF1F41"/>
    <w:rPr>
      <w:rFonts w:ascii="Times New Roman" w:hAnsi="Times New Roman" w:cs="Times New Roman"/>
      <w:sz w:val="20"/>
      <w:szCs w:val="20"/>
      <w:lang w:eastAsia="ar-SA" w:bidi="ar-SA"/>
    </w:rPr>
  </w:style>
  <w:style w:type="character" w:customStyle="1" w:styleId="maintext1">
    <w:name w:val="maintext1"/>
    <w:uiPriority w:val="99"/>
    <w:rsid w:val="00DF1F41"/>
    <w:rPr>
      <w:sz w:val="24"/>
    </w:rPr>
  </w:style>
  <w:style w:type="character" w:customStyle="1" w:styleId="default005f005fchar1char1">
    <w:name w:val="default_005f_005fchar1__char1"/>
    <w:uiPriority w:val="99"/>
    <w:rsid w:val="00DF1F41"/>
    <w:rPr>
      <w:rFonts w:ascii="Times New Roman" w:hAnsi="Times New Roman"/>
      <w:sz w:val="24"/>
      <w:u w:val="none"/>
      <w:effect w:val="none"/>
    </w:rPr>
  </w:style>
  <w:style w:type="table" w:styleId="TableGrid">
    <w:name w:val="Table Grid"/>
    <w:basedOn w:val="TableNormal"/>
    <w:uiPriority w:val="99"/>
    <w:rsid w:val="00DF1F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2ColorfulShadingAccent2">
    <w:name w:val="B2 Colorful Shading Accent 2"/>
    <w:uiPriority w:val="99"/>
    <w:rsid w:val="00DF1F41"/>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d">
    <w:name w:val="Сетка таблицы1"/>
    <w:uiPriority w:val="99"/>
    <w:rsid w:val="00DF1F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uiPriority w:val="99"/>
    <w:rsid w:val="00DF1F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DF1F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DF1F41"/>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Calibri"/>
        <w:b/>
        <w:bCs/>
      </w:rPr>
      <w:tblPr/>
      <w:tcPr>
        <w:tcBorders>
          <w:top w:val="nil"/>
          <w:left w:val="nil"/>
          <w:bottom w:val="single" w:sz="24" w:space="0" w:color="C0504D"/>
          <w:right w:val="nil"/>
          <w:insideH w:val="nil"/>
          <w:insideV w:val="nil"/>
        </w:tcBorders>
        <w:shd w:val="clear" w:color="auto" w:fill="FFFFFF"/>
      </w:tcPr>
    </w:tblStylePr>
    <w:tblStylePr w:type="lastRow">
      <w:rPr>
        <w:rFonts w:cs="Calibri"/>
        <w:b/>
        <w:bCs/>
        <w:color w:val="FFFFFF"/>
      </w:rPr>
      <w:tblPr/>
      <w:tcPr>
        <w:tcBorders>
          <w:top w:val="single" w:sz="6" w:space="0" w:color="FFFFFF"/>
        </w:tcBorders>
        <w:shd w:val="clear" w:color="auto" w:fill="772C2A"/>
      </w:tcPr>
    </w:tblStylePr>
    <w:tblStylePr w:type="firstCol">
      <w:rPr>
        <w:rFonts w:cs="Calibri"/>
        <w:color w:val="FFFFFF"/>
      </w:rPr>
      <w:tblPr/>
      <w:tcPr>
        <w:tcBorders>
          <w:top w:val="nil"/>
          <w:left w:val="nil"/>
          <w:bottom w:val="nil"/>
          <w:right w:val="nil"/>
          <w:insideH w:val="single" w:sz="4" w:space="0" w:color="772C2A"/>
          <w:insideV w:val="nil"/>
        </w:tcBorders>
        <w:shd w:val="clear" w:color="auto" w:fill="772C2A"/>
      </w:tcPr>
    </w:tblStylePr>
    <w:tblStylePr w:type="lastCol">
      <w:rPr>
        <w:rFonts w:cs="Calibri"/>
        <w:color w:val="FFFFFF"/>
      </w:rPr>
      <w:tblPr/>
      <w:tcPr>
        <w:tcBorders>
          <w:top w:val="nil"/>
          <w:left w:val="nil"/>
          <w:bottom w:val="nil"/>
          <w:right w:val="nil"/>
          <w:insideH w:val="nil"/>
          <w:insideV w:val="nil"/>
        </w:tcBorders>
        <w:shd w:val="clear" w:color="auto" w:fill="772C2A"/>
      </w:tcPr>
    </w:tblStylePr>
    <w:tblStylePr w:type="band1Vert">
      <w:rPr>
        <w:rFonts w:cs="Calibri"/>
      </w:rPr>
      <w:tblPr/>
      <w:tcPr>
        <w:shd w:val="clear" w:color="auto" w:fill="E5B8B7"/>
      </w:tcPr>
    </w:tblStylePr>
    <w:tblStylePr w:type="band1Horz">
      <w:rPr>
        <w:rFonts w:cs="Calibri"/>
      </w:rPr>
      <w:tblPr/>
      <w:tcPr>
        <w:tcBorders>
          <w:top w:val="nil"/>
          <w:left w:val="nil"/>
          <w:bottom w:val="nil"/>
          <w:right w:val="nil"/>
          <w:insideH w:val="nil"/>
          <w:insideV w:val="nil"/>
        </w:tcBorders>
        <w:shd w:val="clear" w:color="auto" w:fill="DFA7A6"/>
      </w:tcPr>
    </w:tblStylePr>
    <w:tblStylePr w:type="neCell">
      <w:rPr>
        <w:rFonts w:cs="Calibri"/>
        <w:color w:val="000000"/>
      </w:rPr>
    </w:tblStylePr>
    <w:tblStylePr w:type="nwCell">
      <w:rPr>
        <w:rFonts w:cs="Calibri"/>
        <w:color w:val="000000"/>
      </w:rPr>
    </w:tblStylePr>
  </w:style>
  <w:style w:type="table" w:customStyle="1" w:styleId="111">
    <w:name w:val="Сетка таблицы11"/>
    <w:uiPriority w:val="99"/>
    <w:rsid w:val="00DF1F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DF1F4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F1F41"/>
    <w:rPr>
      <w:rFonts w:cs="Times New Roman"/>
      <w:b/>
      <w:bCs/>
    </w:rPr>
  </w:style>
  <w:style w:type="paragraph" w:customStyle="1" w:styleId="26">
    <w:name w:val="Абзац списка2"/>
    <w:basedOn w:val="Normal"/>
    <w:uiPriority w:val="99"/>
    <w:rsid w:val="000764E9"/>
    <w:pPr>
      <w:suppressAutoHyphens w:val="0"/>
      <w:ind w:left="720"/>
    </w:pPr>
    <w:rPr>
      <w:lang w:eastAsia="ru-RU"/>
    </w:rPr>
  </w:style>
</w:styles>
</file>

<file path=word/webSettings.xml><?xml version="1.0" encoding="utf-8"?>
<w:webSettings xmlns:r="http://schemas.openxmlformats.org/officeDocument/2006/relationships" xmlns:w="http://schemas.openxmlformats.org/wordprocessingml/2006/main">
  <w:divs>
    <w:div w:id="1384913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150</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хабибулина</cp:lastModifiedBy>
  <cp:revision>7</cp:revision>
  <dcterms:created xsi:type="dcterms:W3CDTF">2015-05-25T08:00:00Z</dcterms:created>
  <dcterms:modified xsi:type="dcterms:W3CDTF">2015-05-26T09:23:00Z</dcterms:modified>
</cp:coreProperties>
</file>